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93" w:rsidRDefault="00CD5E8A" w:rsidP="00767993">
      <w:pPr>
        <w:ind w:left="36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Prováděcí plán</w:t>
      </w:r>
      <w:r w:rsidR="00767993" w:rsidRPr="00DA25CA">
        <w:rPr>
          <w:b/>
          <w:i/>
          <w:sz w:val="44"/>
          <w:szCs w:val="44"/>
        </w:rPr>
        <w:t xml:space="preserve"> pro školní rok 20</w:t>
      </w:r>
      <w:r w:rsidR="005C289E">
        <w:rPr>
          <w:b/>
          <w:i/>
          <w:sz w:val="44"/>
          <w:szCs w:val="44"/>
        </w:rPr>
        <w:t>20</w:t>
      </w:r>
      <w:r w:rsidR="00767993" w:rsidRPr="00DA25CA">
        <w:rPr>
          <w:b/>
          <w:i/>
          <w:sz w:val="44"/>
          <w:szCs w:val="44"/>
        </w:rPr>
        <w:t xml:space="preserve"> – 20</w:t>
      </w:r>
      <w:r w:rsidR="003D777A">
        <w:rPr>
          <w:b/>
          <w:i/>
          <w:sz w:val="44"/>
          <w:szCs w:val="44"/>
        </w:rPr>
        <w:t>2</w:t>
      </w:r>
      <w:r w:rsidR="005C289E">
        <w:rPr>
          <w:b/>
          <w:i/>
          <w:sz w:val="44"/>
          <w:szCs w:val="44"/>
        </w:rPr>
        <w:t>1</w:t>
      </w:r>
    </w:p>
    <w:p w:rsidR="00B17242" w:rsidRPr="00B17242" w:rsidRDefault="00B17242" w:rsidP="00B17242"/>
    <w:p w:rsidR="00767993" w:rsidRDefault="00767993" w:rsidP="00767993">
      <w:pPr>
        <w:pStyle w:val="Nadpis2"/>
      </w:pPr>
      <w:r>
        <w:t xml:space="preserve">Pohoda prostředí  </w:t>
      </w:r>
    </w:p>
    <w:p w:rsidR="00767993" w:rsidRDefault="00767993" w:rsidP="00767993">
      <w:pPr>
        <w:pStyle w:val="Nadpis3"/>
        <w:jc w:val="both"/>
      </w:pPr>
      <w:r>
        <w:t>Pohoda věcného prostředí</w:t>
      </w:r>
    </w:p>
    <w:p w:rsidR="00951D80" w:rsidRDefault="00951D80" w:rsidP="0072197F">
      <w:pPr>
        <w:jc w:val="both"/>
        <w:rPr>
          <w:b/>
        </w:rPr>
      </w:pPr>
    </w:p>
    <w:p w:rsidR="00767993" w:rsidRPr="009F01A5" w:rsidRDefault="0072197F" w:rsidP="00767993">
      <w:pPr>
        <w:jc w:val="both"/>
        <w:rPr>
          <w:b/>
        </w:rPr>
      </w:pPr>
      <w:r w:rsidRPr="001F469F">
        <w:rPr>
          <w:b/>
        </w:rPr>
        <w:t>Cíl:</w:t>
      </w:r>
      <w:r w:rsidRPr="001F469F">
        <w:t xml:space="preserve"> </w:t>
      </w:r>
      <w:r w:rsidR="00B66A0C" w:rsidRPr="009F01A5">
        <w:rPr>
          <w:i/>
        </w:rPr>
        <w:t>Materiálně vybavená a čistá škola.</w:t>
      </w:r>
    </w:p>
    <w:p w:rsidR="00767993" w:rsidRDefault="003349E6" w:rsidP="006B071E">
      <w:pPr>
        <w:pStyle w:val="Odstavecseseznamem"/>
        <w:numPr>
          <w:ilvl w:val="0"/>
          <w:numId w:val="15"/>
        </w:numPr>
        <w:jc w:val="both"/>
      </w:pPr>
      <w:r w:rsidRPr="009F01A5">
        <w:rPr>
          <w:i/>
        </w:rPr>
        <w:t>Zveřejnění</w:t>
      </w:r>
      <w:r w:rsidR="006B071E" w:rsidRPr="009F01A5">
        <w:rPr>
          <w:i/>
        </w:rPr>
        <w:t xml:space="preserve"> aktualizovan</w:t>
      </w:r>
      <w:r w:rsidRPr="009F01A5">
        <w:rPr>
          <w:i/>
        </w:rPr>
        <w:t>ého</w:t>
      </w:r>
      <w:r w:rsidR="006B071E" w:rsidRPr="009F01A5">
        <w:rPr>
          <w:i/>
        </w:rPr>
        <w:t xml:space="preserve"> projekt</w:t>
      </w:r>
      <w:r w:rsidRPr="009F01A5">
        <w:rPr>
          <w:i/>
        </w:rPr>
        <w:t>u</w:t>
      </w:r>
      <w:r w:rsidR="006B071E" w:rsidRPr="009F01A5">
        <w:rPr>
          <w:i/>
        </w:rPr>
        <w:t xml:space="preserve"> Zdravé školy na školních webových stránkách</w:t>
      </w:r>
      <w:r w:rsidR="006B071E" w:rsidRPr="009F01A5">
        <w:t xml:space="preserve"> – </w:t>
      </w:r>
      <w:proofErr w:type="spellStart"/>
      <w:r w:rsidR="006B071E" w:rsidRPr="009F01A5">
        <w:t>Kujalová</w:t>
      </w:r>
      <w:proofErr w:type="spellEnd"/>
      <w:r w:rsidR="006B071E" w:rsidRPr="009F01A5">
        <w:t xml:space="preserve">, </w:t>
      </w:r>
      <w:r w:rsidR="009347EF">
        <w:t xml:space="preserve">Horáková </w:t>
      </w:r>
      <w:r w:rsidR="006B071E" w:rsidRPr="009F01A5">
        <w:t>– říjen</w:t>
      </w:r>
      <w:r w:rsidR="00187B6F" w:rsidRPr="009F01A5">
        <w:t xml:space="preserve"> 20</w:t>
      </w:r>
      <w:r w:rsidR="005C289E">
        <w:t>20</w:t>
      </w:r>
    </w:p>
    <w:p w:rsidR="005936F1" w:rsidRPr="009F01A5" w:rsidRDefault="005C289E" w:rsidP="006B071E">
      <w:pPr>
        <w:pStyle w:val="Odstavecseseznamem"/>
        <w:numPr>
          <w:ilvl w:val="0"/>
          <w:numId w:val="15"/>
        </w:numPr>
        <w:jc w:val="both"/>
      </w:pPr>
      <w:r>
        <w:rPr>
          <w:i/>
        </w:rPr>
        <w:t>P</w:t>
      </w:r>
      <w:r w:rsidR="005936F1">
        <w:rPr>
          <w:i/>
        </w:rPr>
        <w:t>rezentace</w:t>
      </w:r>
      <w:r>
        <w:rPr>
          <w:i/>
        </w:rPr>
        <w:t xml:space="preserve"> nového </w:t>
      </w:r>
      <w:proofErr w:type="spellStart"/>
      <w:r>
        <w:rPr>
          <w:i/>
        </w:rPr>
        <w:t>brandu</w:t>
      </w:r>
      <w:proofErr w:type="spellEnd"/>
      <w:r w:rsidR="005936F1">
        <w:rPr>
          <w:i/>
        </w:rPr>
        <w:t>, používán</w:t>
      </w:r>
      <w:r>
        <w:rPr>
          <w:i/>
        </w:rPr>
        <w:t>í,</w:t>
      </w:r>
      <w:r w:rsidR="005936F1">
        <w:rPr>
          <w:i/>
        </w:rPr>
        <w:t xml:space="preserve"> šíření na veřejnosti </w:t>
      </w:r>
      <w:r w:rsidR="005936F1">
        <w:t xml:space="preserve">– v průběhu celého </w:t>
      </w:r>
      <w:proofErr w:type="spellStart"/>
      <w:r w:rsidR="005936F1">
        <w:t>šk</w:t>
      </w:r>
      <w:proofErr w:type="spellEnd"/>
      <w:r w:rsidR="005936F1">
        <w:t>. r.</w:t>
      </w:r>
    </w:p>
    <w:p w:rsidR="006B071E" w:rsidRPr="009F01A5" w:rsidRDefault="006B071E" w:rsidP="006B071E">
      <w:pPr>
        <w:pStyle w:val="Odstavecseseznamem"/>
        <w:numPr>
          <w:ilvl w:val="0"/>
          <w:numId w:val="15"/>
        </w:numPr>
        <w:jc w:val="both"/>
      </w:pPr>
      <w:r w:rsidRPr="009F01A5">
        <w:rPr>
          <w:i/>
        </w:rPr>
        <w:t>Aktualizace nástěnek</w:t>
      </w:r>
      <w:r w:rsidR="00A3743D">
        <w:rPr>
          <w:i/>
        </w:rPr>
        <w:t>, příprava</w:t>
      </w:r>
      <w:r w:rsidR="005C289E">
        <w:rPr>
          <w:i/>
        </w:rPr>
        <w:t xml:space="preserve"> tematických nástěnek</w:t>
      </w:r>
      <w:r w:rsidR="00A3743D">
        <w:rPr>
          <w:i/>
        </w:rPr>
        <w:t xml:space="preserve"> </w:t>
      </w:r>
      <w:proofErr w:type="spellStart"/>
      <w:r w:rsidR="00A3743D">
        <w:rPr>
          <w:i/>
        </w:rPr>
        <w:t>nástěnek</w:t>
      </w:r>
      <w:proofErr w:type="spellEnd"/>
      <w:r w:rsidR="00A3743D">
        <w:rPr>
          <w:i/>
        </w:rPr>
        <w:t xml:space="preserve"> fair </w:t>
      </w:r>
      <w:proofErr w:type="spellStart"/>
      <w:r w:rsidR="00A3743D">
        <w:rPr>
          <w:i/>
        </w:rPr>
        <w:t>trade</w:t>
      </w:r>
      <w:proofErr w:type="spellEnd"/>
      <w:r w:rsidR="00A3743D">
        <w:rPr>
          <w:i/>
        </w:rPr>
        <w:t xml:space="preserve"> </w:t>
      </w:r>
      <w:r w:rsidRPr="009F01A5">
        <w:rPr>
          <w:i/>
        </w:rPr>
        <w:t xml:space="preserve"> a vystavení nových děl</w:t>
      </w:r>
      <w:r w:rsidRPr="009F01A5">
        <w:t xml:space="preserve"> – správci nástěnek</w:t>
      </w:r>
      <w:r w:rsidR="00A3743D">
        <w:t xml:space="preserve">, tým fair </w:t>
      </w:r>
      <w:proofErr w:type="spellStart"/>
      <w:r w:rsidR="00A3743D">
        <w:t>trade</w:t>
      </w:r>
      <w:proofErr w:type="spellEnd"/>
      <w:r w:rsidRPr="009F01A5">
        <w:t xml:space="preserve"> – v průběhu celého </w:t>
      </w:r>
      <w:proofErr w:type="spellStart"/>
      <w:r w:rsidRPr="009F01A5">
        <w:t>šk</w:t>
      </w:r>
      <w:proofErr w:type="spellEnd"/>
      <w:r w:rsidR="005936F1">
        <w:t>.</w:t>
      </w:r>
      <w:r w:rsidRPr="009F01A5">
        <w:t xml:space="preserve"> r</w:t>
      </w:r>
      <w:r w:rsidR="005936F1">
        <w:t>.</w:t>
      </w:r>
    </w:p>
    <w:p w:rsidR="009257C1" w:rsidRPr="009F01A5" w:rsidRDefault="009257C1" w:rsidP="006B071E">
      <w:pPr>
        <w:pStyle w:val="Odstavecseseznamem"/>
        <w:numPr>
          <w:ilvl w:val="0"/>
          <w:numId w:val="15"/>
        </w:numPr>
        <w:jc w:val="both"/>
      </w:pPr>
      <w:r w:rsidRPr="009F01A5">
        <w:rPr>
          <w:i/>
        </w:rPr>
        <w:t xml:space="preserve">Adopce prostor jednotlivými třídami </w:t>
      </w:r>
      <w:r w:rsidRPr="009F01A5">
        <w:t>– třídní učitelé – září 20</w:t>
      </w:r>
      <w:r w:rsidR="005C289E">
        <w:t>20</w:t>
      </w:r>
    </w:p>
    <w:p w:rsidR="00B66A0C" w:rsidRPr="009F01A5" w:rsidRDefault="009F01A5" w:rsidP="006B071E">
      <w:pPr>
        <w:pStyle w:val="Odstavecseseznamem"/>
        <w:numPr>
          <w:ilvl w:val="0"/>
          <w:numId w:val="15"/>
        </w:numPr>
        <w:jc w:val="both"/>
      </w:pPr>
      <w:r w:rsidRPr="009F01A5">
        <w:rPr>
          <w:i/>
        </w:rPr>
        <w:t>Důsledná k</w:t>
      </w:r>
      <w:r w:rsidR="00B66A0C" w:rsidRPr="009F01A5">
        <w:rPr>
          <w:i/>
        </w:rPr>
        <w:t>ontrol</w:t>
      </w:r>
      <w:r w:rsidR="00572182" w:rsidRPr="009F01A5">
        <w:rPr>
          <w:i/>
        </w:rPr>
        <w:t>a</w:t>
      </w:r>
      <w:r w:rsidR="00B66A0C" w:rsidRPr="009F01A5">
        <w:rPr>
          <w:i/>
        </w:rPr>
        <w:t xml:space="preserve"> pořádku v jednotlivých třídách před odchodem žáků</w:t>
      </w:r>
      <w:r w:rsidR="00B66A0C" w:rsidRPr="009F01A5">
        <w:t xml:space="preserve"> – všichni – celoročně</w:t>
      </w:r>
    </w:p>
    <w:p w:rsidR="00B66A0C" w:rsidRDefault="00973BB1" w:rsidP="006B071E">
      <w:pPr>
        <w:pStyle w:val="Odstavecseseznamem"/>
        <w:numPr>
          <w:ilvl w:val="0"/>
          <w:numId w:val="15"/>
        </w:numPr>
        <w:jc w:val="both"/>
      </w:pPr>
      <w:r w:rsidRPr="009F01A5">
        <w:rPr>
          <w:i/>
        </w:rPr>
        <w:t>Spolupr</w:t>
      </w:r>
      <w:r w:rsidR="00572182" w:rsidRPr="009F01A5">
        <w:rPr>
          <w:i/>
        </w:rPr>
        <w:t xml:space="preserve">áce </w:t>
      </w:r>
      <w:r w:rsidRPr="009F01A5">
        <w:rPr>
          <w:i/>
        </w:rPr>
        <w:t>při kontrole pořádku napříč celou školou</w:t>
      </w:r>
      <w:r w:rsidR="009F01A5" w:rsidRPr="009F01A5">
        <w:rPr>
          <w:i/>
        </w:rPr>
        <w:t xml:space="preserve"> a DM</w:t>
      </w:r>
      <w:r w:rsidRPr="009F01A5">
        <w:rPr>
          <w:i/>
        </w:rPr>
        <w:t xml:space="preserve"> – </w:t>
      </w:r>
      <w:r w:rsidRPr="009F01A5">
        <w:t xml:space="preserve">všichni zaměstnanci </w:t>
      </w:r>
      <w:r w:rsidR="00C04D0D">
        <w:t>–</w:t>
      </w:r>
      <w:r w:rsidRPr="009F01A5">
        <w:t xml:space="preserve"> celoročně</w:t>
      </w:r>
    </w:p>
    <w:p w:rsidR="00C04D0D" w:rsidRPr="009F01A5" w:rsidRDefault="005C289E" w:rsidP="006B071E">
      <w:pPr>
        <w:pStyle w:val="Odstavecseseznamem"/>
        <w:numPr>
          <w:ilvl w:val="0"/>
          <w:numId w:val="15"/>
        </w:numPr>
        <w:jc w:val="both"/>
      </w:pPr>
      <w:r>
        <w:rPr>
          <w:i/>
        </w:rPr>
        <w:t>R</w:t>
      </w:r>
      <w:r w:rsidR="00C04D0D">
        <w:rPr>
          <w:i/>
        </w:rPr>
        <w:t>ealizace půdní vestavby škol</w:t>
      </w:r>
      <w:r>
        <w:rPr>
          <w:i/>
        </w:rPr>
        <w:t>y, úprava a oprava dalších prostor dle aktuální potřeby</w:t>
      </w:r>
      <w:r w:rsidR="00C04D0D">
        <w:rPr>
          <w:i/>
        </w:rPr>
        <w:t xml:space="preserve"> -</w:t>
      </w:r>
      <w:r w:rsidR="00C04D0D">
        <w:t xml:space="preserve"> Komárek</w:t>
      </w:r>
    </w:p>
    <w:p w:rsidR="00767993" w:rsidRPr="00A3743D" w:rsidRDefault="00767993" w:rsidP="00767993">
      <w:pPr>
        <w:pStyle w:val="Odstavecseseznamem"/>
        <w:ind w:left="780"/>
        <w:jc w:val="both"/>
      </w:pPr>
    </w:p>
    <w:p w:rsidR="00767993" w:rsidRPr="00A3743D" w:rsidRDefault="00767993" w:rsidP="00767993">
      <w:pPr>
        <w:pStyle w:val="Nadpis3"/>
        <w:jc w:val="both"/>
      </w:pPr>
      <w:r w:rsidRPr="00A3743D">
        <w:t>Pohoda sociálního prostředí</w:t>
      </w:r>
    </w:p>
    <w:p w:rsidR="00187B6F" w:rsidRPr="009F01A5" w:rsidRDefault="00187B6F" w:rsidP="0072197F">
      <w:pPr>
        <w:jc w:val="both"/>
        <w:rPr>
          <w:b/>
          <w:color w:val="FF0000"/>
        </w:rPr>
      </w:pPr>
    </w:p>
    <w:p w:rsidR="00767993" w:rsidRPr="00A3743D" w:rsidRDefault="0072197F" w:rsidP="00767993">
      <w:pPr>
        <w:jc w:val="both"/>
        <w:rPr>
          <w:b/>
        </w:rPr>
      </w:pPr>
      <w:r w:rsidRPr="00A3743D">
        <w:rPr>
          <w:b/>
        </w:rPr>
        <w:t>Cíl:</w:t>
      </w:r>
      <w:r w:rsidRPr="00A3743D">
        <w:t xml:space="preserve"> </w:t>
      </w:r>
      <w:r w:rsidR="00701680" w:rsidRPr="00A3743D">
        <w:t>Otevřená a vstřícná komunikace.</w:t>
      </w:r>
    </w:p>
    <w:p w:rsidR="00767993" w:rsidRPr="00A3743D" w:rsidRDefault="00017376" w:rsidP="00017376">
      <w:pPr>
        <w:pStyle w:val="Odstavecseseznamem"/>
        <w:numPr>
          <w:ilvl w:val="0"/>
          <w:numId w:val="16"/>
        </w:numPr>
        <w:jc w:val="both"/>
      </w:pPr>
      <w:r w:rsidRPr="00A3743D">
        <w:rPr>
          <w:i/>
        </w:rPr>
        <w:t xml:space="preserve">Adaptační kurz pro 1. </w:t>
      </w:r>
      <w:r w:rsidR="005C289E">
        <w:rPr>
          <w:i/>
        </w:rPr>
        <w:t>r</w:t>
      </w:r>
      <w:r w:rsidRPr="00A3743D">
        <w:rPr>
          <w:i/>
        </w:rPr>
        <w:t>očníky</w:t>
      </w:r>
      <w:r w:rsidR="005C289E">
        <w:rPr>
          <w:i/>
        </w:rPr>
        <w:t xml:space="preserve"> (realizace třídními učiteli)</w:t>
      </w:r>
      <w:r w:rsidRPr="00A3743D">
        <w:t xml:space="preserve"> – </w:t>
      </w:r>
      <w:r w:rsidR="009D28B8" w:rsidRPr="00A3743D">
        <w:t>realizační tým AK</w:t>
      </w:r>
      <w:r w:rsidR="005C289E">
        <w:t>, třídní učitelé</w:t>
      </w:r>
      <w:r w:rsidR="009D28B8" w:rsidRPr="00A3743D">
        <w:t xml:space="preserve"> - </w:t>
      </w:r>
      <w:r w:rsidR="00F309F4">
        <w:t>2</w:t>
      </w:r>
      <w:r w:rsidRPr="00A3743D">
        <w:t>.</w:t>
      </w:r>
      <w:r w:rsidR="005C289E">
        <w:t xml:space="preserve"> - 4.</w:t>
      </w:r>
      <w:r w:rsidRPr="00A3743D">
        <w:t xml:space="preserve"> </w:t>
      </w:r>
      <w:r w:rsidR="00951D80" w:rsidRPr="00A3743D">
        <w:t>z</w:t>
      </w:r>
      <w:r w:rsidRPr="00A3743D">
        <w:t>áří</w:t>
      </w:r>
      <w:r w:rsidR="00FD78A9" w:rsidRPr="00A3743D">
        <w:t xml:space="preserve"> 20</w:t>
      </w:r>
      <w:r w:rsidR="005C289E">
        <w:t>20</w:t>
      </w:r>
    </w:p>
    <w:p w:rsidR="00951D80" w:rsidRPr="00A3743D" w:rsidRDefault="00951D80" w:rsidP="00017376">
      <w:pPr>
        <w:pStyle w:val="Odstavecseseznamem"/>
        <w:numPr>
          <w:ilvl w:val="0"/>
          <w:numId w:val="16"/>
        </w:numPr>
        <w:jc w:val="both"/>
      </w:pPr>
      <w:r w:rsidRPr="00A3743D">
        <w:rPr>
          <w:i/>
        </w:rPr>
        <w:t>Výběr školení v rámci DVPP</w:t>
      </w:r>
      <w:r w:rsidRPr="00A3743D">
        <w:t xml:space="preserve"> (</w:t>
      </w:r>
      <w:r w:rsidR="004B75ED" w:rsidRPr="00A3743D">
        <w:t>CVKHK, NIDV</w:t>
      </w:r>
      <w:r w:rsidR="00192163">
        <w:t>, SYPO a další</w:t>
      </w:r>
      <w:r w:rsidRPr="00A3743D">
        <w:t>) – všichni učitelé – září 20</w:t>
      </w:r>
      <w:r w:rsidR="00192163">
        <w:t>20</w:t>
      </w:r>
    </w:p>
    <w:p w:rsidR="009D28B8" w:rsidRPr="00A3743D" w:rsidRDefault="009D28B8" w:rsidP="00951D80">
      <w:pPr>
        <w:pStyle w:val="Odstavecseseznamem"/>
        <w:numPr>
          <w:ilvl w:val="0"/>
          <w:numId w:val="16"/>
        </w:numPr>
        <w:jc w:val="both"/>
      </w:pPr>
      <w:r w:rsidRPr="00A3743D">
        <w:rPr>
          <w:i/>
        </w:rPr>
        <w:t>Třídní schůzky</w:t>
      </w:r>
      <w:r w:rsidRPr="00A3743D">
        <w:t xml:space="preserve"> </w:t>
      </w:r>
      <w:r w:rsidR="00192163">
        <w:t>13.</w:t>
      </w:r>
      <w:r w:rsidRPr="00A3743D">
        <w:t xml:space="preserve"> </w:t>
      </w:r>
      <w:r w:rsidR="00192163">
        <w:t>listopadu</w:t>
      </w:r>
      <w:r w:rsidR="00951D80" w:rsidRPr="00A3743D">
        <w:t xml:space="preserve"> 20</w:t>
      </w:r>
      <w:r w:rsidR="00192163">
        <w:t>20</w:t>
      </w:r>
      <w:r w:rsidRPr="00A3743D">
        <w:t xml:space="preserve">, </w:t>
      </w:r>
      <w:r w:rsidR="00F309F4">
        <w:t>16</w:t>
      </w:r>
      <w:r w:rsidRPr="00A3743D">
        <w:t xml:space="preserve">. dubna </w:t>
      </w:r>
      <w:r w:rsidR="00951D80" w:rsidRPr="00A3743D">
        <w:t>20</w:t>
      </w:r>
      <w:r w:rsidR="009347EF">
        <w:t>21</w:t>
      </w:r>
      <w:r w:rsidR="00951D80" w:rsidRPr="00A3743D">
        <w:t xml:space="preserve"> </w:t>
      </w:r>
      <w:r w:rsidRPr="00A3743D">
        <w:t>(spolupráce s rodiči)</w:t>
      </w:r>
      <w:r w:rsidR="00EB46EE" w:rsidRPr="00A3743D">
        <w:t xml:space="preserve">, </w:t>
      </w:r>
      <w:r w:rsidR="00F309F4">
        <w:t>22</w:t>
      </w:r>
      <w:r w:rsidR="00EB46EE" w:rsidRPr="00A3743D">
        <w:t>. 6.</w:t>
      </w:r>
      <w:r w:rsidR="00C04D0D">
        <w:t xml:space="preserve"> 202</w:t>
      </w:r>
      <w:r w:rsidR="009347EF">
        <w:t>1</w:t>
      </w:r>
      <w:r w:rsidR="00EB46EE" w:rsidRPr="00A3743D">
        <w:t xml:space="preserve"> (rodiče 1. ročníků)</w:t>
      </w:r>
      <w:r w:rsidRPr="00A3743D">
        <w:t xml:space="preserve"> – třídní učitelé </w:t>
      </w:r>
    </w:p>
    <w:p w:rsidR="0072197F" w:rsidRPr="00A3743D" w:rsidRDefault="00A7256A" w:rsidP="0072197F">
      <w:pPr>
        <w:pStyle w:val="Odstavecseseznamem"/>
        <w:numPr>
          <w:ilvl w:val="0"/>
          <w:numId w:val="16"/>
        </w:numPr>
        <w:jc w:val="both"/>
      </w:pPr>
      <w:r w:rsidRPr="00A3743D">
        <w:rPr>
          <w:i/>
        </w:rPr>
        <w:t>Společn</w:t>
      </w:r>
      <w:r w:rsidR="00602E00" w:rsidRPr="00A3743D">
        <w:rPr>
          <w:i/>
        </w:rPr>
        <w:t>á</w:t>
      </w:r>
      <w:r w:rsidRPr="00A3743D">
        <w:rPr>
          <w:i/>
        </w:rPr>
        <w:t xml:space="preserve"> </w:t>
      </w:r>
      <w:r w:rsidR="00C04D0D">
        <w:rPr>
          <w:i/>
        </w:rPr>
        <w:t>akce zaměstnanců školy –</w:t>
      </w:r>
      <w:r w:rsidR="00602E00" w:rsidRPr="00A3743D">
        <w:rPr>
          <w:i/>
        </w:rPr>
        <w:t xml:space="preserve"> </w:t>
      </w:r>
      <w:r w:rsidR="00F309F4">
        <w:rPr>
          <w:i/>
        </w:rPr>
        <w:t>Vánoční posezení, rozloučení se školním rokem,</w:t>
      </w:r>
      <w:r w:rsidR="00C04D0D">
        <w:rPr>
          <w:i/>
        </w:rPr>
        <w:t xml:space="preserve"> </w:t>
      </w:r>
      <w:r w:rsidR="00F309F4">
        <w:rPr>
          <w:i/>
        </w:rPr>
        <w:t>koncert</w:t>
      </w:r>
      <w:r w:rsidR="0072197F" w:rsidRPr="00A3743D">
        <w:t xml:space="preserve"> – </w:t>
      </w:r>
      <w:r w:rsidR="00F309F4">
        <w:t xml:space="preserve">říjen, </w:t>
      </w:r>
      <w:r w:rsidR="00C04D0D">
        <w:t>prosinec, leden</w:t>
      </w:r>
    </w:p>
    <w:p w:rsidR="0072197F" w:rsidRPr="00A3743D" w:rsidRDefault="00FD0893" w:rsidP="00017376">
      <w:pPr>
        <w:pStyle w:val="Odstavecseseznamem"/>
        <w:numPr>
          <w:ilvl w:val="0"/>
          <w:numId w:val="16"/>
        </w:numPr>
        <w:jc w:val="both"/>
      </w:pPr>
      <w:r w:rsidRPr="00A3743D">
        <w:rPr>
          <w:i/>
        </w:rPr>
        <w:t>Studentský den</w:t>
      </w:r>
      <w:r w:rsidRPr="00A3743D">
        <w:t xml:space="preserve"> – tým učitelů – </w:t>
      </w:r>
      <w:r w:rsidR="009F3F0A" w:rsidRPr="00A3743D">
        <w:t>1</w:t>
      </w:r>
      <w:r w:rsidR="00F309F4">
        <w:t>3</w:t>
      </w:r>
      <w:r w:rsidR="009F3F0A" w:rsidRPr="00A3743D">
        <w:t>. 11. 20</w:t>
      </w:r>
      <w:r w:rsidR="00F309F4">
        <w:t>20</w:t>
      </w:r>
      <w:r w:rsidR="00C04D0D">
        <w:t xml:space="preserve">, </w:t>
      </w:r>
      <w:r w:rsidRPr="00A3743D">
        <w:rPr>
          <w:i/>
        </w:rPr>
        <w:t xml:space="preserve">Talent </w:t>
      </w:r>
      <w:proofErr w:type="gramStart"/>
      <w:r w:rsidRPr="00A3743D">
        <w:rPr>
          <w:i/>
        </w:rPr>
        <w:t xml:space="preserve">DM </w:t>
      </w:r>
      <w:r w:rsidR="00951D80" w:rsidRPr="00A3743D">
        <w:t xml:space="preserve"> a další</w:t>
      </w:r>
      <w:proofErr w:type="gramEnd"/>
      <w:r w:rsidR="00951D80" w:rsidRPr="00A3743D">
        <w:t xml:space="preserve"> ke zlepšení vztahů napříč DM – vychovatel</w:t>
      </w:r>
      <w:r w:rsidR="003349E6" w:rsidRPr="00A3743D">
        <w:t>é</w:t>
      </w:r>
      <w:r w:rsidR="00951D80" w:rsidRPr="00A3743D">
        <w:t xml:space="preserve"> DM</w:t>
      </w:r>
      <w:r w:rsidR="00FD78A9" w:rsidRPr="00A3743D">
        <w:t xml:space="preserve"> </w:t>
      </w:r>
    </w:p>
    <w:p w:rsidR="00FB04B3" w:rsidRPr="00A3743D" w:rsidRDefault="00A3743D" w:rsidP="00017376">
      <w:pPr>
        <w:pStyle w:val="Odstavecseseznamem"/>
        <w:numPr>
          <w:ilvl w:val="0"/>
          <w:numId w:val="16"/>
        </w:numPr>
        <w:jc w:val="both"/>
      </w:pPr>
      <w:r w:rsidRPr="00A3743D">
        <w:rPr>
          <w:i/>
        </w:rPr>
        <w:t>Pokračovat v d</w:t>
      </w:r>
      <w:r w:rsidR="00FB04B3" w:rsidRPr="00A3743D">
        <w:rPr>
          <w:i/>
        </w:rPr>
        <w:t>ůsledn</w:t>
      </w:r>
      <w:r w:rsidR="00845878" w:rsidRPr="00A3743D">
        <w:rPr>
          <w:i/>
        </w:rPr>
        <w:t>é</w:t>
      </w:r>
      <w:r w:rsidRPr="00A3743D">
        <w:rPr>
          <w:i/>
        </w:rPr>
        <w:t>m</w:t>
      </w:r>
      <w:r w:rsidR="00FB04B3" w:rsidRPr="00A3743D">
        <w:rPr>
          <w:i/>
        </w:rPr>
        <w:t xml:space="preserve"> sledov</w:t>
      </w:r>
      <w:r w:rsidR="00845878" w:rsidRPr="00A3743D">
        <w:rPr>
          <w:i/>
        </w:rPr>
        <w:t>ání</w:t>
      </w:r>
      <w:r w:rsidR="00FB04B3" w:rsidRPr="00A3743D">
        <w:rPr>
          <w:i/>
        </w:rPr>
        <w:t xml:space="preserve"> kvality výchovně-vzdělávacího působení učitelů ze strany vedení školy (hospitace) - plánování výuky (TP v souladu s ŠVP a organizací školního roku, dodržování TP), formulace c</w:t>
      </w:r>
      <w:bookmarkStart w:id="0" w:name="_GoBack"/>
      <w:bookmarkEnd w:id="0"/>
      <w:r w:rsidR="00FB04B3" w:rsidRPr="00A3743D">
        <w:rPr>
          <w:i/>
        </w:rPr>
        <w:t>íle z pohledu žáka, sledování jeho naplnění, aktivizující metody, rozvoj hodnotících kompetencí</w:t>
      </w:r>
      <w:r w:rsidR="00FB04B3" w:rsidRPr="00A3743D">
        <w:t xml:space="preserve"> – vedoucí MS – celoročně </w:t>
      </w:r>
    </w:p>
    <w:p w:rsidR="00A7256A" w:rsidRPr="00A3743D" w:rsidRDefault="00A3743D" w:rsidP="00017376">
      <w:pPr>
        <w:pStyle w:val="Odstavecseseznamem"/>
        <w:numPr>
          <w:ilvl w:val="0"/>
          <w:numId w:val="16"/>
        </w:numPr>
        <w:jc w:val="both"/>
      </w:pPr>
      <w:r w:rsidRPr="00A3743D">
        <w:rPr>
          <w:i/>
        </w:rPr>
        <w:t>Pokračovat v aktivním v</w:t>
      </w:r>
      <w:r w:rsidR="00A7256A" w:rsidRPr="00A3743D">
        <w:rPr>
          <w:i/>
        </w:rPr>
        <w:t>yhledá</w:t>
      </w:r>
      <w:r w:rsidR="00E26D10" w:rsidRPr="00A3743D">
        <w:rPr>
          <w:i/>
        </w:rPr>
        <w:t>v</w:t>
      </w:r>
      <w:r w:rsidR="00845878" w:rsidRPr="00A3743D">
        <w:rPr>
          <w:i/>
        </w:rPr>
        <w:t>ání</w:t>
      </w:r>
      <w:r w:rsidR="00A7256A" w:rsidRPr="00A3743D">
        <w:rPr>
          <w:i/>
        </w:rPr>
        <w:t xml:space="preserve"> aktivit směřující</w:t>
      </w:r>
      <w:r w:rsidR="00845878" w:rsidRPr="00A3743D">
        <w:rPr>
          <w:i/>
        </w:rPr>
        <w:t>ch</w:t>
      </w:r>
      <w:r w:rsidR="00A7256A" w:rsidRPr="00A3743D">
        <w:rPr>
          <w:i/>
        </w:rPr>
        <w:t xml:space="preserve"> k posilování a zájmu o menšiny, odstraňování negativních projevů vůči menšinám, zdravotně postiženým či sociálně vyloučeným lidem</w:t>
      </w:r>
      <w:r w:rsidRPr="00A3743D">
        <w:rPr>
          <w:i/>
        </w:rPr>
        <w:t xml:space="preserve"> (např. Setkání národů)</w:t>
      </w:r>
      <w:r w:rsidR="00A7256A" w:rsidRPr="00A3743D">
        <w:rPr>
          <w:i/>
        </w:rPr>
        <w:t xml:space="preserve"> – </w:t>
      </w:r>
      <w:r w:rsidR="00A7256A" w:rsidRPr="00A3743D">
        <w:t>všichni učitelé</w:t>
      </w:r>
      <w:r w:rsidRPr="00A3743D">
        <w:t>, vychovatelé</w:t>
      </w:r>
      <w:r w:rsidR="00A7256A" w:rsidRPr="00A3743D">
        <w:t xml:space="preserve"> – celoročně.</w:t>
      </w:r>
    </w:p>
    <w:p w:rsidR="00391A0F" w:rsidRPr="00A3743D" w:rsidRDefault="00A3743D" w:rsidP="00017376">
      <w:pPr>
        <w:pStyle w:val="Odstavecseseznamem"/>
        <w:numPr>
          <w:ilvl w:val="0"/>
          <w:numId w:val="16"/>
        </w:numPr>
        <w:jc w:val="both"/>
      </w:pPr>
      <w:r w:rsidRPr="00A3743D">
        <w:rPr>
          <w:i/>
        </w:rPr>
        <w:t>Spolupráce při z</w:t>
      </w:r>
      <w:r w:rsidR="00845878" w:rsidRPr="00A3743D">
        <w:rPr>
          <w:i/>
        </w:rPr>
        <w:t>ajištění</w:t>
      </w:r>
      <w:r w:rsidR="00391A0F" w:rsidRPr="00A3743D">
        <w:rPr>
          <w:i/>
        </w:rPr>
        <w:t xml:space="preserve"> požadavk</w:t>
      </w:r>
      <w:r w:rsidR="00845878" w:rsidRPr="00A3743D">
        <w:rPr>
          <w:i/>
        </w:rPr>
        <w:t>ů</w:t>
      </w:r>
      <w:r w:rsidR="00391A0F" w:rsidRPr="00A3743D">
        <w:rPr>
          <w:i/>
        </w:rPr>
        <w:t xml:space="preserve"> na bezplatné poskytnutí učebnic</w:t>
      </w:r>
      <w:r w:rsidR="00391A0F" w:rsidRPr="00A3743D">
        <w:rPr>
          <w:rFonts w:ascii="Arial" w:hAnsi="Arial" w:cs="Arial"/>
        </w:rPr>
        <w:t xml:space="preserve"> – </w:t>
      </w:r>
      <w:r w:rsidR="00391A0F" w:rsidRPr="00A3743D">
        <w:t>pro sociálně slabé žáky</w:t>
      </w:r>
      <w:r w:rsidR="00845878" w:rsidRPr="00A3743D">
        <w:t xml:space="preserve"> – TU</w:t>
      </w:r>
      <w:r w:rsidRPr="00A3743D">
        <w:t>, knihovnice</w:t>
      </w:r>
      <w:r w:rsidR="00845878" w:rsidRPr="00A3743D">
        <w:t xml:space="preserve"> – září</w:t>
      </w:r>
      <w:r w:rsidRPr="00A3743D">
        <w:t>, říjen</w:t>
      </w:r>
      <w:r w:rsidR="00845878" w:rsidRPr="00A3743D">
        <w:t xml:space="preserve"> 20</w:t>
      </w:r>
      <w:r w:rsidR="00F309F4">
        <w:t>20</w:t>
      </w:r>
    </w:p>
    <w:p w:rsidR="00FD0893" w:rsidRPr="00A3743D" w:rsidRDefault="00FD0893" w:rsidP="00FD0893">
      <w:pPr>
        <w:jc w:val="both"/>
      </w:pPr>
    </w:p>
    <w:p w:rsidR="00767993" w:rsidRPr="00DA5E4B" w:rsidRDefault="00767993" w:rsidP="00767993">
      <w:pPr>
        <w:pStyle w:val="Nadpis3"/>
        <w:jc w:val="both"/>
      </w:pPr>
      <w:r w:rsidRPr="00DA5E4B">
        <w:t>Pohoda organizačního prostředí</w:t>
      </w:r>
    </w:p>
    <w:p w:rsidR="00767993" w:rsidRPr="00DA5E4B" w:rsidRDefault="00767993" w:rsidP="00767993">
      <w:pPr>
        <w:jc w:val="both"/>
        <w:rPr>
          <w:b/>
        </w:rPr>
      </w:pPr>
    </w:p>
    <w:p w:rsidR="00767993" w:rsidRPr="00DA5E4B" w:rsidRDefault="00767993" w:rsidP="00767993">
      <w:pPr>
        <w:jc w:val="both"/>
      </w:pPr>
      <w:r w:rsidRPr="00DA5E4B">
        <w:rPr>
          <w:b/>
        </w:rPr>
        <w:t>Cíl:</w:t>
      </w:r>
      <w:r w:rsidRPr="00DA5E4B">
        <w:t xml:space="preserve"> </w:t>
      </w:r>
      <w:r w:rsidR="009A7A13" w:rsidRPr="00DA5E4B">
        <w:t>Bezpečná a organizovaná škola.</w:t>
      </w:r>
    </w:p>
    <w:p w:rsidR="00954450" w:rsidRPr="00DA5E4B" w:rsidRDefault="00951D80" w:rsidP="00767993">
      <w:pPr>
        <w:pStyle w:val="Odstavecseseznamem"/>
        <w:numPr>
          <w:ilvl w:val="0"/>
          <w:numId w:val="4"/>
        </w:numPr>
        <w:jc w:val="both"/>
      </w:pPr>
      <w:r w:rsidRPr="00DA5E4B">
        <w:rPr>
          <w:i/>
        </w:rPr>
        <w:t>Tvorba rozvrhů</w:t>
      </w:r>
      <w:r w:rsidRPr="00DA5E4B">
        <w:t xml:space="preserve"> </w:t>
      </w:r>
      <w:r w:rsidR="00026DC9" w:rsidRPr="00DA5E4B">
        <w:t xml:space="preserve">s ohledem na </w:t>
      </w:r>
      <w:r w:rsidR="00845878" w:rsidRPr="00DA5E4B">
        <w:t>denní režim</w:t>
      </w:r>
      <w:r w:rsidR="00026DC9" w:rsidRPr="00DA5E4B">
        <w:t xml:space="preserve"> </w:t>
      </w:r>
      <w:r w:rsidRPr="00DA5E4B">
        <w:t xml:space="preserve">– </w:t>
      </w:r>
      <w:proofErr w:type="spellStart"/>
      <w:r w:rsidRPr="00DA5E4B">
        <w:t>Chrz</w:t>
      </w:r>
      <w:proofErr w:type="spellEnd"/>
      <w:r w:rsidRPr="00DA5E4B">
        <w:t xml:space="preserve"> – září 20</w:t>
      </w:r>
      <w:r w:rsidR="00F309F4">
        <w:t>20</w:t>
      </w:r>
    </w:p>
    <w:p w:rsidR="009A7A13" w:rsidRPr="00DA5E4B" w:rsidRDefault="00845878" w:rsidP="00767993">
      <w:pPr>
        <w:pStyle w:val="Odstavecseseznamem"/>
        <w:numPr>
          <w:ilvl w:val="0"/>
          <w:numId w:val="4"/>
        </w:numPr>
        <w:jc w:val="both"/>
      </w:pPr>
      <w:r w:rsidRPr="00DA5E4B">
        <w:rPr>
          <w:i/>
        </w:rPr>
        <w:lastRenderedPageBreak/>
        <w:t>D</w:t>
      </w:r>
      <w:r w:rsidR="009A7A13" w:rsidRPr="00DA5E4B">
        <w:rPr>
          <w:i/>
        </w:rPr>
        <w:t xml:space="preserve">ohledy a dozory na chodbách a v jídelně dle daných rozpisů – </w:t>
      </w:r>
      <w:r w:rsidR="009A7A13" w:rsidRPr="00DA5E4B">
        <w:t>pověření pracovníci – celoročně</w:t>
      </w:r>
    </w:p>
    <w:p w:rsidR="00216C16" w:rsidRPr="00DA5E4B" w:rsidRDefault="00A3743D" w:rsidP="00216C16">
      <w:pPr>
        <w:pStyle w:val="Odstavecseseznamem"/>
        <w:numPr>
          <w:ilvl w:val="0"/>
          <w:numId w:val="16"/>
        </w:numPr>
        <w:jc w:val="both"/>
        <w:rPr>
          <w:i/>
        </w:rPr>
      </w:pPr>
      <w:r w:rsidRPr="00DA5E4B">
        <w:rPr>
          <w:i/>
        </w:rPr>
        <w:t>Dbát na dodržování bezpečnostních</w:t>
      </w:r>
      <w:r w:rsidR="00F309F4">
        <w:rPr>
          <w:i/>
        </w:rPr>
        <w:t xml:space="preserve"> a hygienických pravidel s ohledem na COVID-19</w:t>
      </w:r>
      <w:r w:rsidRPr="00DA5E4B">
        <w:rPr>
          <w:i/>
        </w:rPr>
        <w:t xml:space="preserve"> při akcích</w:t>
      </w:r>
      <w:r w:rsidR="00F309F4">
        <w:rPr>
          <w:i/>
        </w:rPr>
        <w:t xml:space="preserve"> ve škole i</w:t>
      </w:r>
      <w:r w:rsidRPr="00DA5E4B">
        <w:rPr>
          <w:i/>
        </w:rPr>
        <w:t xml:space="preserve"> mimo školu či DM, zajištění reflexních prvků, lékárničky</w:t>
      </w:r>
      <w:r w:rsidR="00F309F4">
        <w:rPr>
          <w:i/>
        </w:rPr>
        <w:t>, dezinfekce</w:t>
      </w:r>
      <w:r w:rsidR="00216C16" w:rsidRPr="00DA5E4B">
        <w:rPr>
          <w:i/>
        </w:rPr>
        <w:t xml:space="preserve"> </w:t>
      </w:r>
      <w:r w:rsidR="00216C16" w:rsidRPr="00DA5E4B">
        <w:t>– pověření pracovníci - celoročně</w:t>
      </w:r>
    </w:p>
    <w:p w:rsidR="00216C16" w:rsidRPr="00DA5E4B" w:rsidRDefault="00A3743D" w:rsidP="00216C16">
      <w:pPr>
        <w:pStyle w:val="Odstavecseseznamem"/>
        <w:numPr>
          <w:ilvl w:val="0"/>
          <w:numId w:val="16"/>
        </w:numPr>
        <w:jc w:val="both"/>
      </w:pPr>
      <w:r w:rsidRPr="00DA5E4B">
        <w:rPr>
          <w:i/>
        </w:rPr>
        <w:t>Trénovat c</w:t>
      </w:r>
      <w:r w:rsidR="00216C16" w:rsidRPr="00DA5E4B">
        <w:rPr>
          <w:i/>
        </w:rPr>
        <w:t>vičn</w:t>
      </w:r>
      <w:r w:rsidRPr="00DA5E4B">
        <w:rPr>
          <w:i/>
        </w:rPr>
        <w:t>ou</w:t>
      </w:r>
      <w:r w:rsidR="00216C16" w:rsidRPr="00DA5E4B">
        <w:rPr>
          <w:i/>
        </w:rPr>
        <w:t xml:space="preserve"> evakuace</w:t>
      </w:r>
      <w:r w:rsidRPr="00DA5E4B">
        <w:rPr>
          <w:i/>
        </w:rPr>
        <w:t>, odstraňovat zjištěné nedostatky</w:t>
      </w:r>
      <w:r w:rsidR="00216C16" w:rsidRPr="00DA5E4B">
        <w:rPr>
          <w:i/>
        </w:rPr>
        <w:t xml:space="preserve"> </w:t>
      </w:r>
      <w:r w:rsidR="00216C16" w:rsidRPr="00DA5E4B">
        <w:t>– odpovědní pracovníci, alespoň 1x za rok</w:t>
      </w:r>
    </w:p>
    <w:p w:rsidR="00845878" w:rsidRPr="00DA5E4B" w:rsidRDefault="00216C16" w:rsidP="00845878">
      <w:pPr>
        <w:pStyle w:val="Odstavecseseznamem"/>
        <w:numPr>
          <w:ilvl w:val="0"/>
          <w:numId w:val="4"/>
        </w:numPr>
        <w:jc w:val="both"/>
      </w:pPr>
      <w:r w:rsidRPr="00DA5E4B">
        <w:rPr>
          <w:i/>
        </w:rPr>
        <w:t>Pravideln</w:t>
      </w:r>
      <w:r w:rsidR="00845878" w:rsidRPr="00DA5E4B">
        <w:rPr>
          <w:i/>
        </w:rPr>
        <w:t>á</w:t>
      </w:r>
      <w:r w:rsidRPr="00DA5E4B">
        <w:rPr>
          <w:i/>
        </w:rPr>
        <w:t xml:space="preserve"> kontrola funkčnost</w:t>
      </w:r>
      <w:r w:rsidR="00845878" w:rsidRPr="00DA5E4B">
        <w:rPr>
          <w:i/>
        </w:rPr>
        <w:t>i</w:t>
      </w:r>
      <w:r w:rsidRPr="00DA5E4B">
        <w:rPr>
          <w:i/>
        </w:rPr>
        <w:t xml:space="preserve"> všech bezpečnostních prvků</w:t>
      </w:r>
      <w:r w:rsidR="00F309F4">
        <w:rPr>
          <w:i/>
        </w:rPr>
        <w:t>, kamerových systémů</w:t>
      </w:r>
      <w:r w:rsidRPr="00DA5E4B">
        <w:rPr>
          <w:i/>
        </w:rPr>
        <w:t xml:space="preserve"> ve škole i na DM</w:t>
      </w:r>
      <w:r w:rsidRPr="00DA5E4B">
        <w:t xml:space="preserve"> </w:t>
      </w:r>
      <w:r w:rsidR="008365CD" w:rsidRPr="00DA5E4B">
        <w:t>–</w:t>
      </w:r>
      <w:r w:rsidRPr="00DA5E4B">
        <w:t xml:space="preserve"> </w:t>
      </w:r>
      <w:r w:rsidR="008365CD" w:rsidRPr="00DA5E4B">
        <w:t xml:space="preserve">pověření pracovníci </w:t>
      </w:r>
      <w:r w:rsidR="00845878" w:rsidRPr="00DA5E4B">
        <w:t>–</w:t>
      </w:r>
      <w:r w:rsidR="008365CD" w:rsidRPr="00DA5E4B">
        <w:t xml:space="preserve"> celoročně</w:t>
      </w:r>
    </w:p>
    <w:p w:rsidR="00767993" w:rsidRPr="00DA5E4B" w:rsidRDefault="00845878" w:rsidP="00845878">
      <w:pPr>
        <w:pStyle w:val="Odstavecseseznamem"/>
        <w:numPr>
          <w:ilvl w:val="0"/>
          <w:numId w:val="4"/>
        </w:numPr>
        <w:jc w:val="both"/>
      </w:pPr>
      <w:r w:rsidRPr="00DA5E4B">
        <w:rPr>
          <w:i/>
        </w:rPr>
        <w:t>A</w:t>
      </w:r>
      <w:r w:rsidR="003349E6" w:rsidRPr="00DA5E4B">
        <w:rPr>
          <w:i/>
        </w:rPr>
        <w:t>ktualizování všech</w:t>
      </w:r>
      <w:r w:rsidR="00825E7E" w:rsidRPr="00DA5E4B">
        <w:rPr>
          <w:i/>
        </w:rPr>
        <w:t xml:space="preserve"> potřebn</w:t>
      </w:r>
      <w:r w:rsidR="003349E6" w:rsidRPr="00DA5E4B">
        <w:rPr>
          <w:i/>
        </w:rPr>
        <w:t>ých</w:t>
      </w:r>
      <w:r w:rsidR="00825E7E" w:rsidRPr="00DA5E4B">
        <w:rPr>
          <w:i/>
        </w:rPr>
        <w:t xml:space="preserve"> informac</w:t>
      </w:r>
      <w:r w:rsidR="003349E6" w:rsidRPr="00DA5E4B">
        <w:rPr>
          <w:i/>
        </w:rPr>
        <w:t>í</w:t>
      </w:r>
      <w:r w:rsidR="00825E7E" w:rsidRPr="00DA5E4B">
        <w:rPr>
          <w:i/>
        </w:rPr>
        <w:t xml:space="preserve"> a předáv</w:t>
      </w:r>
      <w:r w:rsidR="003349E6" w:rsidRPr="00DA5E4B">
        <w:rPr>
          <w:i/>
        </w:rPr>
        <w:t>ání</w:t>
      </w:r>
      <w:r w:rsidR="00825E7E" w:rsidRPr="00DA5E4B">
        <w:rPr>
          <w:i/>
        </w:rPr>
        <w:t xml:space="preserve"> nov</w:t>
      </w:r>
      <w:r w:rsidR="003349E6" w:rsidRPr="00DA5E4B">
        <w:rPr>
          <w:i/>
        </w:rPr>
        <w:t>ých</w:t>
      </w:r>
      <w:r w:rsidR="00825E7E" w:rsidRPr="00DA5E4B">
        <w:rPr>
          <w:i/>
        </w:rPr>
        <w:t xml:space="preserve"> </w:t>
      </w:r>
      <w:proofErr w:type="spellStart"/>
      <w:r w:rsidR="00825E7E" w:rsidRPr="00DA5E4B">
        <w:rPr>
          <w:i/>
        </w:rPr>
        <w:t>info</w:t>
      </w:r>
      <w:proofErr w:type="spellEnd"/>
      <w:r w:rsidR="00825E7E" w:rsidRPr="00DA5E4B">
        <w:rPr>
          <w:i/>
        </w:rPr>
        <w:t xml:space="preserve"> pomocí nástěnek, sloupu, interního PC systému</w:t>
      </w:r>
      <w:r w:rsidR="00825E7E" w:rsidRPr="00DA5E4B">
        <w:t xml:space="preserve"> – vedení školy </w:t>
      </w:r>
      <w:r w:rsidR="00E92B86" w:rsidRPr="00DA5E4B">
        <w:t>–</w:t>
      </w:r>
      <w:r w:rsidR="00825E7E" w:rsidRPr="00DA5E4B">
        <w:t xml:space="preserve"> celoročně</w:t>
      </w:r>
    </w:p>
    <w:p w:rsidR="00FD78A9" w:rsidRPr="00DA5E4B" w:rsidRDefault="004F550D" w:rsidP="00767993">
      <w:pPr>
        <w:pStyle w:val="Odstavecseseznamem"/>
        <w:numPr>
          <w:ilvl w:val="0"/>
          <w:numId w:val="4"/>
        </w:numPr>
        <w:jc w:val="both"/>
      </w:pPr>
      <w:r w:rsidRPr="00DA5E4B">
        <w:rPr>
          <w:i/>
        </w:rPr>
        <w:t>Žákovská rada</w:t>
      </w:r>
      <w:r w:rsidR="00C74272" w:rsidRPr="00DA5E4B">
        <w:rPr>
          <w:i/>
        </w:rPr>
        <w:t xml:space="preserve"> </w:t>
      </w:r>
      <w:r w:rsidR="00C74272" w:rsidRPr="00DA5E4B">
        <w:t>– vedení školy – 1x za měsíc</w:t>
      </w:r>
    </w:p>
    <w:p w:rsidR="00187B6F" w:rsidRPr="00DA5E4B" w:rsidRDefault="00187B6F" w:rsidP="00767993">
      <w:pPr>
        <w:pStyle w:val="Odstavecseseznamem"/>
        <w:numPr>
          <w:ilvl w:val="0"/>
          <w:numId w:val="4"/>
        </w:numPr>
        <w:jc w:val="both"/>
      </w:pPr>
      <w:r w:rsidRPr="00DA5E4B">
        <w:rPr>
          <w:i/>
        </w:rPr>
        <w:t>Stravovací komise</w:t>
      </w:r>
      <w:r w:rsidRPr="00DA5E4B">
        <w:t xml:space="preserve"> – řešit připomínky ke stravování – Kujalová, Slezáková - 1x za 2 měsíce</w:t>
      </w:r>
    </w:p>
    <w:p w:rsidR="00FD78A9" w:rsidRPr="00DA5E4B" w:rsidRDefault="00FD78A9" w:rsidP="00767993">
      <w:pPr>
        <w:pStyle w:val="Odstavecseseznamem"/>
        <w:numPr>
          <w:ilvl w:val="0"/>
          <w:numId w:val="4"/>
        </w:numPr>
        <w:jc w:val="both"/>
      </w:pPr>
      <w:r w:rsidRPr="00DA5E4B">
        <w:rPr>
          <w:i/>
        </w:rPr>
        <w:t xml:space="preserve">Samospráva </w:t>
      </w:r>
      <w:r w:rsidRPr="00DA5E4B">
        <w:t>– řešit připomínky k chodu DM – Kujalová – 1x za 2 měsíce</w:t>
      </w:r>
    </w:p>
    <w:p w:rsidR="00E26D10" w:rsidRPr="00DA5E4B" w:rsidRDefault="00845878" w:rsidP="00767993">
      <w:pPr>
        <w:pStyle w:val="Odstavecseseznamem"/>
        <w:numPr>
          <w:ilvl w:val="0"/>
          <w:numId w:val="4"/>
        </w:numPr>
        <w:jc w:val="both"/>
      </w:pPr>
      <w:r w:rsidRPr="00DA5E4B">
        <w:rPr>
          <w:i/>
        </w:rPr>
        <w:t>K</w:t>
      </w:r>
      <w:r w:rsidR="00E26D10" w:rsidRPr="00DA5E4B">
        <w:rPr>
          <w:i/>
        </w:rPr>
        <w:t>oncepční návrhy k projednání v pedagogickém kolegiu ředitelky školy</w:t>
      </w:r>
      <w:r w:rsidR="00E26D10" w:rsidRPr="00DA5E4B">
        <w:t xml:space="preserve"> – metodická sdružení – celoročně</w:t>
      </w:r>
    </w:p>
    <w:p w:rsidR="00E663BB" w:rsidRPr="00DA5E4B" w:rsidRDefault="00DA5E4B" w:rsidP="00767993">
      <w:pPr>
        <w:pStyle w:val="Odstavecseseznamem"/>
        <w:numPr>
          <w:ilvl w:val="0"/>
          <w:numId w:val="4"/>
        </w:numPr>
        <w:jc w:val="both"/>
      </w:pPr>
      <w:r w:rsidRPr="00DA5E4B">
        <w:rPr>
          <w:i/>
        </w:rPr>
        <w:t xml:space="preserve">Předcházení vzniku </w:t>
      </w:r>
      <w:r w:rsidR="00E663BB" w:rsidRPr="00DA5E4B">
        <w:rPr>
          <w:i/>
        </w:rPr>
        <w:t>úrazů</w:t>
      </w:r>
      <w:r w:rsidR="00845878" w:rsidRPr="00DA5E4B">
        <w:rPr>
          <w:i/>
        </w:rPr>
        <w:t xml:space="preserve">, </w:t>
      </w:r>
      <w:r w:rsidR="00E663BB" w:rsidRPr="00DA5E4B">
        <w:rPr>
          <w:i/>
        </w:rPr>
        <w:t>preventivní školení žáků před rizikovými aktivit</w:t>
      </w:r>
      <w:r w:rsidR="00845878" w:rsidRPr="00DA5E4B">
        <w:rPr>
          <w:i/>
        </w:rPr>
        <w:t>ami (sport, praxe) a činnostmi</w:t>
      </w:r>
      <w:r w:rsidRPr="00DA5E4B">
        <w:rPr>
          <w:i/>
        </w:rPr>
        <w:t>, pravidelné školení všech zaměstnanců</w:t>
      </w:r>
      <w:r w:rsidR="00845878" w:rsidRPr="00DA5E4B">
        <w:t xml:space="preserve"> – všichni - celoročně</w:t>
      </w:r>
    </w:p>
    <w:p w:rsidR="00E26D10" w:rsidRPr="00DA5E4B" w:rsidRDefault="00E26D10" w:rsidP="00E26D10">
      <w:pPr>
        <w:ind w:left="360"/>
        <w:jc w:val="both"/>
      </w:pPr>
    </w:p>
    <w:p w:rsidR="00767993" w:rsidRPr="00DA5E4B" w:rsidRDefault="00767993" w:rsidP="00767993">
      <w:pPr>
        <w:pStyle w:val="Nadpis2"/>
        <w:jc w:val="both"/>
      </w:pPr>
      <w:r w:rsidRPr="00DA5E4B">
        <w:t>Zdravé učení</w:t>
      </w:r>
    </w:p>
    <w:p w:rsidR="00767993" w:rsidRPr="00DA5E4B" w:rsidRDefault="00767993" w:rsidP="00767993">
      <w:pPr>
        <w:pStyle w:val="Nadpis3"/>
        <w:jc w:val="both"/>
        <w:rPr>
          <w:iCs/>
        </w:rPr>
      </w:pPr>
      <w:r w:rsidRPr="00DA5E4B">
        <w:rPr>
          <w:iCs/>
        </w:rPr>
        <w:t>Smysluplnost</w:t>
      </w:r>
    </w:p>
    <w:p w:rsidR="00767993" w:rsidRPr="00DA5E4B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Pr="00DA5E4B" w:rsidRDefault="00767993" w:rsidP="00767993">
      <w:pPr>
        <w:jc w:val="both"/>
      </w:pPr>
      <w:r w:rsidRPr="00DA5E4B">
        <w:rPr>
          <w:b/>
        </w:rPr>
        <w:t>Cíl:</w:t>
      </w:r>
      <w:r w:rsidRPr="00DA5E4B">
        <w:t xml:space="preserve"> </w:t>
      </w:r>
      <w:r w:rsidR="00E26D10" w:rsidRPr="00DA5E4B">
        <w:t>Samostatný, kompetentní a motivovaný žák.</w:t>
      </w:r>
      <w:r w:rsidR="009E62EA">
        <w:t xml:space="preserve"> Za podpory všech učitelů, vychovatelů a odborníků z praxe.</w:t>
      </w:r>
    </w:p>
    <w:p w:rsidR="00767993" w:rsidRPr="00DA5E4B" w:rsidRDefault="00767993" w:rsidP="00767993">
      <w:pPr>
        <w:jc w:val="both"/>
      </w:pPr>
    </w:p>
    <w:p w:rsidR="009E62EA" w:rsidRPr="009E62EA" w:rsidRDefault="009E62EA" w:rsidP="009E62EA">
      <w:pPr>
        <w:numPr>
          <w:ilvl w:val="0"/>
          <w:numId w:val="5"/>
        </w:numPr>
        <w:suppressAutoHyphens/>
        <w:rPr>
          <w:i/>
        </w:rPr>
      </w:pPr>
      <w:r>
        <w:rPr>
          <w:i/>
        </w:rPr>
        <w:t>P</w:t>
      </w:r>
      <w:r w:rsidRPr="009E62EA">
        <w:rPr>
          <w:i/>
        </w:rPr>
        <w:t>odpora kompetencí k podnikavosti (projektové dny, odborník z praxe ve výuce, stáže u zaměstnavatelů)</w:t>
      </w:r>
      <w:r>
        <w:t xml:space="preserve"> </w:t>
      </w:r>
    </w:p>
    <w:p w:rsidR="009E62EA" w:rsidRPr="009E62EA" w:rsidRDefault="009E62EA" w:rsidP="009E62EA">
      <w:pPr>
        <w:numPr>
          <w:ilvl w:val="0"/>
          <w:numId w:val="5"/>
        </w:numPr>
        <w:suppressAutoHyphens/>
        <w:rPr>
          <w:i/>
        </w:rPr>
      </w:pPr>
      <w:r>
        <w:rPr>
          <w:i/>
        </w:rPr>
        <w:t>R</w:t>
      </w:r>
      <w:r w:rsidRPr="009E62EA">
        <w:rPr>
          <w:i/>
        </w:rPr>
        <w:t>ozvoj polytechnického vzdělávání (zlepšit informovanost o aktivitách, nabídka kroužků, účast žáků v olympiádách a SOČ, práce s nadanými)</w:t>
      </w:r>
    </w:p>
    <w:p w:rsidR="009E62EA" w:rsidRPr="009E62EA" w:rsidRDefault="009E62EA" w:rsidP="009E62EA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>P</w:t>
      </w:r>
      <w:r w:rsidRPr="009E62EA">
        <w:rPr>
          <w:i/>
        </w:rPr>
        <w:t>odpora odborného vzdělávání (plán exkurzí pro každý ročník a obor, stáže učitelů u zaměstnavatelů včetně jejich vyhodnocení, odborník z praxe ve výuce, tvorba výukových materiálů na VOŠ, vedení a oponentura absolventských prací ve spolupráci se zaměstnavateli)</w:t>
      </w:r>
    </w:p>
    <w:p w:rsidR="009E62EA" w:rsidRPr="009E62EA" w:rsidRDefault="009E62EA" w:rsidP="009E62EA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>P</w:t>
      </w:r>
      <w:r w:rsidRPr="009E62EA">
        <w:rPr>
          <w:i/>
        </w:rPr>
        <w:t>odpora inkluze (pedagogové se dále vzdělávají v oblasti inkluze, nabídka doučování)</w:t>
      </w:r>
    </w:p>
    <w:p w:rsidR="009E62EA" w:rsidRPr="009E62EA" w:rsidRDefault="00F309F4" w:rsidP="009E62EA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>R</w:t>
      </w:r>
      <w:r w:rsidR="009E62EA" w:rsidRPr="009E62EA">
        <w:rPr>
          <w:i/>
        </w:rPr>
        <w:t>ozvoj jazykového vzdělávání (testování žáků SCATE a maturitní trénink, neúspěšné žáky zapojit do doučování, CLIL)</w:t>
      </w:r>
    </w:p>
    <w:p w:rsidR="009E62EA" w:rsidRPr="009E62EA" w:rsidRDefault="009E62EA" w:rsidP="009E62EA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>R</w:t>
      </w:r>
      <w:r w:rsidRPr="009E62EA">
        <w:rPr>
          <w:i/>
        </w:rPr>
        <w:t xml:space="preserve">ozvoj ICT vzdělávání </w:t>
      </w:r>
      <w:r w:rsidR="00F309F4">
        <w:rPr>
          <w:i/>
        </w:rPr>
        <w:t>– zaměření na distanční vzdělávání, práce s on-line nástroji (</w:t>
      </w:r>
      <w:proofErr w:type="spellStart"/>
      <w:r w:rsidR="00F309F4">
        <w:rPr>
          <w:i/>
        </w:rPr>
        <w:t>Moodle</w:t>
      </w:r>
      <w:proofErr w:type="spellEnd"/>
      <w:r w:rsidR="00F309F4">
        <w:rPr>
          <w:i/>
        </w:rPr>
        <w:t xml:space="preserve">, </w:t>
      </w:r>
      <w:proofErr w:type="spellStart"/>
      <w:r w:rsidR="00F309F4">
        <w:rPr>
          <w:i/>
        </w:rPr>
        <w:t>Teams</w:t>
      </w:r>
      <w:proofErr w:type="spellEnd"/>
      <w:r w:rsidR="00F309F4">
        <w:rPr>
          <w:i/>
        </w:rPr>
        <w:t>…)</w:t>
      </w:r>
    </w:p>
    <w:p w:rsidR="009E62EA" w:rsidRPr="009E62EA" w:rsidRDefault="009E62EA" w:rsidP="009E62EA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>R</w:t>
      </w:r>
      <w:r w:rsidRPr="009E62EA">
        <w:rPr>
          <w:i/>
        </w:rPr>
        <w:t>ozvoj matematické gramotnosti (vytvořit soubory úloh, matematické soutěže, testování žáků, neúspěšné zapojit do doučování, rozvíjet matematickou gramotnost i v ostatním předmětech)</w:t>
      </w:r>
    </w:p>
    <w:p w:rsidR="009E62EA" w:rsidRPr="009E62EA" w:rsidRDefault="009E62EA" w:rsidP="009E62EA">
      <w:pPr>
        <w:numPr>
          <w:ilvl w:val="0"/>
          <w:numId w:val="5"/>
        </w:numPr>
        <w:suppressAutoHyphens/>
        <w:jc w:val="both"/>
        <w:rPr>
          <w:i/>
        </w:rPr>
      </w:pPr>
      <w:r>
        <w:rPr>
          <w:i/>
        </w:rPr>
        <w:t>R</w:t>
      </w:r>
      <w:r w:rsidRPr="009E62EA">
        <w:rPr>
          <w:i/>
        </w:rPr>
        <w:t>ozvoj čtenářské gramotnosti (pracovat s texty v časovém limitu, čtenářské dílny, rozšiřování knihovního fondu, testování, rozvíjet čtenářskou gramotnost i v jiných předmětech)</w:t>
      </w:r>
    </w:p>
    <w:p w:rsidR="00577BBB" w:rsidRDefault="00577BBB" w:rsidP="00577BBB">
      <w:pPr>
        <w:pStyle w:val="Default"/>
        <w:jc w:val="both"/>
        <w:rPr>
          <w:color w:val="auto"/>
        </w:rPr>
      </w:pPr>
    </w:p>
    <w:p w:rsidR="00112914" w:rsidRDefault="00112914" w:rsidP="00577BBB">
      <w:pPr>
        <w:pStyle w:val="Default"/>
        <w:jc w:val="both"/>
        <w:rPr>
          <w:color w:val="auto"/>
        </w:rPr>
      </w:pPr>
    </w:p>
    <w:p w:rsidR="00112914" w:rsidRDefault="00112914" w:rsidP="00577BBB">
      <w:pPr>
        <w:pStyle w:val="Default"/>
        <w:jc w:val="both"/>
        <w:rPr>
          <w:color w:val="auto"/>
        </w:rPr>
      </w:pPr>
    </w:p>
    <w:p w:rsidR="00B61728" w:rsidRPr="009F01A5" w:rsidRDefault="00B61728" w:rsidP="00577BBB">
      <w:pPr>
        <w:pStyle w:val="Default"/>
        <w:jc w:val="both"/>
        <w:rPr>
          <w:color w:val="FF0000"/>
        </w:rPr>
      </w:pPr>
    </w:p>
    <w:p w:rsidR="00767993" w:rsidRPr="00C233BA" w:rsidRDefault="00767993" w:rsidP="00767993">
      <w:pPr>
        <w:pStyle w:val="Nadpis3"/>
        <w:jc w:val="both"/>
        <w:rPr>
          <w:iCs/>
        </w:rPr>
      </w:pPr>
      <w:r w:rsidRPr="00C233BA">
        <w:rPr>
          <w:iCs/>
        </w:rPr>
        <w:t>Možnost výběru, přiměřenost</w:t>
      </w:r>
    </w:p>
    <w:p w:rsidR="00767993" w:rsidRPr="00C233BA" w:rsidRDefault="00767993" w:rsidP="00767993">
      <w:pPr>
        <w:jc w:val="both"/>
        <w:rPr>
          <w:b/>
        </w:rPr>
      </w:pPr>
    </w:p>
    <w:p w:rsidR="00767993" w:rsidRPr="00C233BA" w:rsidRDefault="00767993" w:rsidP="00767993">
      <w:pPr>
        <w:jc w:val="both"/>
      </w:pPr>
      <w:r w:rsidRPr="00C233BA">
        <w:rPr>
          <w:b/>
        </w:rPr>
        <w:t>Cíl:</w:t>
      </w:r>
      <w:r w:rsidRPr="00C233BA">
        <w:t xml:space="preserve"> </w:t>
      </w:r>
      <w:r w:rsidR="002B420C" w:rsidRPr="00C233BA">
        <w:t>Ctít individualitu žáka.</w:t>
      </w:r>
    </w:p>
    <w:p w:rsidR="00FB2781" w:rsidRPr="00C233BA" w:rsidRDefault="003A33FE" w:rsidP="00FB2781">
      <w:pPr>
        <w:numPr>
          <w:ilvl w:val="0"/>
          <w:numId w:val="17"/>
        </w:numPr>
        <w:suppressAutoHyphens/>
      </w:pPr>
      <w:r w:rsidRPr="00C233BA">
        <w:rPr>
          <w:i/>
        </w:rPr>
        <w:t>A</w:t>
      </w:r>
      <w:r w:rsidR="00FB2781" w:rsidRPr="00C233BA">
        <w:rPr>
          <w:i/>
        </w:rPr>
        <w:t xml:space="preserve">daptování výuku pro potřeby žáků, </w:t>
      </w:r>
      <w:r w:rsidRPr="00C233BA">
        <w:rPr>
          <w:i/>
        </w:rPr>
        <w:t xml:space="preserve">otevřenost k jeho očekávání, </w:t>
      </w:r>
      <w:r w:rsidR="00FB2781" w:rsidRPr="00C233BA">
        <w:rPr>
          <w:i/>
        </w:rPr>
        <w:t>používání různých vyučovacích strategií</w:t>
      </w:r>
      <w:r w:rsidR="00F309F4">
        <w:rPr>
          <w:i/>
        </w:rPr>
        <w:t xml:space="preserve"> a on-line výuky</w:t>
      </w:r>
      <w:r w:rsidR="00FB2781" w:rsidRPr="00C233BA">
        <w:rPr>
          <w:i/>
        </w:rPr>
        <w:t xml:space="preserve"> </w:t>
      </w:r>
      <w:r w:rsidR="00FB2781" w:rsidRPr="00C233BA">
        <w:t xml:space="preserve">– všichni učitelé </w:t>
      </w:r>
      <w:r w:rsidR="00FB04B3" w:rsidRPr="00C233BA">
        <w:t>–</w:t>
      </w:r>
      <w:r w:rsidR="00FB2781" w:rsidRPr="00C233BA">
        <w:t xml:space="preserve"> celoročně</w:t>
      </w:r>
    </w:p>
    <w:p w:rsidR="00E663BB" w:rsidRPr="00C233BA" w:rsidRDefault="00391A0F" w:rsidP="00FB2781">
      <w:pPr>
        <w:numPr>
          <w:ilvl w:val="0"/>
          <w:numId w:val="17"/>
        </w:numPr>
        <w:suppressAutoHyphens/>
      </w:pPr>
      <w:r w:rsidRPr="00C233BA">
        <w:rPr>
          <w:i/>
        </w:rPr>
        <w:t>P</w:t>
      </w:r>
      <w:r w:rsidR="00E663BB" w:rsidRPr="00C233BA">
        <w:rPr>
          <w:i/>
        </w:rPr>
        <w:t xml:space="preserve">řipravovat plán podpory </w:t>
      </w:r>
      <w:r w:rsidR="00084B20" w:rsidRPr="00C233BA">
        <w:rPr>
          <w:i/>
        </w:rPr>
        <w:t xml:space="preserve">případně IVP pro žáky </w:t>
      </w:r>
      <w:r w:rsidRPr="00C233BA">
        <w:rPr>
          <w:i/>
        </w:rPr>
        <w:t>se specifickými poruchami učení</w:t>
      </w:r>
      <w:r w:rsidRPr="00C233BA">
        <w:t xml:space="preserve"> </w:t>
      </w:r>
      <w:r w:rsidR="00084B20" w:rsidRPr="00C233BA">
        <w:t xml:space="preserve">– </w:t>
      </w:r>
      <w:proofErr w:type="spellStart"/>
      <w:r w:rsidR="00084B20" w:rsidRPr="00C233BA">
        <w:t>Bischofová</w:t>
      </w:r>
      <w:proofErr w:type="spellEnd"/>
      <w:r w:rsidR="00084B20" w:rsidRPr="00C233BA">
        <w:t xml:space="preserve"> </w:t>
      </w:r>
      <w:r w:rsidRPr="00C233BA">
        <w:t>–</w:t>
      </w:r>
      <w:r w:rsidR="00084B20" w:rsidRPr="00C233BA">
        <w:t xml:space="preserve"> celoročně</w:t>
      </w:r>
    </w:p>
    <w:p w:rsidR="00391A0F" w:rsidRPr="00C233BA" w:rsidRDefault="00C233BA" w:rsidP="00FB2781">
      <w:pPr>
        <w:numPr>
          <w:ilvl w:val="0"/>
          <w:numId w:val="17"/>
        </w:numPr>
        <w:suppressAutoHyphens/>
      </w:pPr>
      <w:r w:rsidRPr="00C233BA">
        <w:rPr>
          <w:i/>
        </w:rPr>
        <w:t>Pokračovat ve v</w:t>
      </w:r>
      <w:r w:rsidR="00391A0F" w:rsidRPr="00C233BA">
        <w:rPr>
          <w:i/>
        </w:rPr>
        <w:t>zděláv</w:t>
      </w:r>
      <w:r w:rsidRPr="00C233BA">
        <w:rPr>
          <w:i/>
        </w:rPr>
        <w:t>ání</w:t>
      </w:r>
      <w:r w:rsidR="00391A0F" w:rsidRPr="00C233BA">
        <w:rPr>
          <w:i/>
        </w:rPr>
        <w:t xml:space="preserve"> v problematice inkluze</w:t>
      </w:r>
      <w:r w:rsidR="00391A0F" w:rsidRPr="00C233BA">
        <w:t xml:space="preserve"> – všichni </w:t>
      </w:r>
      <w:r w:rsidR="00984C0A" w:rsidRPr="00C233BA">
        <w:t>–</w:t>
      </w:r>
      <w:r w:rsidR="00391A0F" w:rsidRPr="00C233BA">
        <w:t xml:space="preserve"> celoročně</w:t>
      </w:r>
    </w:p>
    <w:p w:rsidR="00984C0A" w:rsidRDefault="00984C0A" w:rsidP="00FB2781">
      <w:pPr>
        <w:numPr>
          <w:ilvl w:val="0"/>
          <w:numId w:val="17"/>
        </w:numPr>
        <w:suppressAutoHyphens/>
      </w:pPr>
      <w:r w:rsidRPr="00C233BA">
        <w:rPr>
          <w:i/>
        </w:rPr>
        <w:t xml:space="preserve">Šablony – </w:t>
      </w:r>
      <w:r w:rsidR="00C233BA" w:rsidRPr="00C233BA">
        <w:rPr>
          <w:i/>
        </w:rPr>
        <w:t>pokračovat ve vzdělávání</w:t>
      </w:r>
      <w:r w:rsidRPr="00C233BA">
        <w:rPr>
          <w:i/>
        </w:rPr>
        <w:t xml:space="preserve"> v rámci šablon</w:t>
      </w:r>
      <w:r w:rsidRPr="00C233BA">
        <w:t xml:space="preserve"> – všichni pedagogové </w:t>
      </w:r>
      <w:r w:rsidR="009E62EA">
        <w:t>–</w:t>
      </w:r>
      <w:r w:rsidRPr="00C233BA">
        <w:t xml:space="preserve"> celoročně</w:t>
      </w:r>
    </w:p>
    <w:p w:rsidR="009E62EA" w:rsidRPr="009E62EA" w:rsidRDefault="009E62EA" w:rsidP="00FB2781">
      <w:pPr>
        <w:numPr>
          <w:ilvl w:val="0"/>
          <w:numId w:val="17"/>
        </w:numPr>
        <w:suppressAutoHyphens/>
        <w:rPr>
          <w:i/>
        </w:rPr>
      </w:pPr>
      <w:r w:rsidRPr="009E62EA">
        <w:rPr>
          <w:i/>
        </w:rPr>
        <w:t xml:space="preserve">Pokračování v realizaci projektů UBUTNU, I_KAP, </w:t>
      </w:r>
      <w:proofErr w:type="spellStart"/>
      <w:r w:rsidRPr="009E62EA">
        <w:rPr>
          <w:i/>
        </w:rPr>
        <w:t>Erasmus</w:t>
      </w:r>
      <w:proofErr w:type="spellEnd"/>
      <w:r w:rsidRPr="009E62EA">
        <w:rPr>
          <w:i/>
        </w:rPr>
        <w:t>+</w:t>
      </w:r>
      <w:r w:rsidR="00F309F4">
        <w:rPr>
          <w:i/>
        </w:rPr>
        <w:t>, MUP</w:t>
      </w:r>
    </w:p>
    <w:p w:rsidR="00BA5DA3" w:rsidRPr="00C233BA" w:rsidRDefault="00C233BA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C233BA">
        <w:rPr>
          <w:rStyle w:val="Siln"/>
          <w:b w:val="0"/>
        </w:rPr>
        <w:t>O</w:t>
      </w:r>
      <w:r w:rsidR="002B420C" w:rsidRPr="00C233BA">
        <w:rPr>
          <w:rStyle w:val="Siln"/>
          <w:b w:val="0"/>
        </w:rPr>
        <w:t>mezovat používání soli v rámci výzvy „Solme s rozumem“ v návaznosti na informace o škodlivosti</w:t>
      </w:r>
      <w:r w:rsidR="00BA5DA3" w:rsidRPr="00C233BA">
        <w:rPr>
          <w:rStyle w:val="Siln"/>
          <w:b w:val="0"/>
        </w:rPr>
        <w:t xml:space="preserve"> </w:t>
      </w:r>
      <w:r w:rsidR="002B420C" w:rsidRPr="00C233BA">
        <w:rPr>
          <w:rStyle w:val="Siln"/>
          <w:b w:val="0"/>
        </w:rPr>
        <w:t>nadměrného solení</w:t>
      </w:r>
      <w:r w:rsidRPr="00C233BA">
        <w:rPr>
          <w:rStyle w:val="Siln"/>
          <w:b w:val="0"/>
        </w:rPr>
        <w:t xml:space="preserve"> – osvětová akce </w:t>
      </w:r>
      <w:r w:rsidR="00BA5DA3" w:rsidRPr="00C233BA">
        <w:rPr>
          <w:rStyle w:val="Siln"/>
          <w:b w:val="0"/>
        </w:rPr>
        <w:t xml:space="preserve">– Slezáková </w:t>
      </w:r>
      <w:r w:rsidR="00CD1BF1" w:rsidRPr="00C233BA">
        <w:rPr>
          <w:rStyle w:val="Siln"/>
          <w:b w:val="0"/>
        </w:rPr>
        <w:t>–</w:t>
      </w:r>
      <w:r w:rsidR="00BA5DA3" w:rsidRPr="00C233BA">
        <w:rPr>
          <w:rStyle w:val="Siln"/>
          <w:b w:val="0"/>
        </w:rPr>
        <w:t xml:space="preserve"> </w:t>
      </w:r>
      <w:r w:rsidR="008C28C9" w:rsidRPr="00C233BA">
        <w:rPr>
          <w:rStyle w:val="Siln"/>
          <w:b w:val="0"/>
        </w:rPr>
        <w:t>celoročně</w:t>
      </w:r>
    </w:p>
    <w:p w:rsidR="00B2188D" w:rsidRPr="009347EF" w:rsidRDefault="00B2188D" w:rsidP="00D30F3B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C233BA">
        <w:rPr>
          <w:i/>
        </w:rPr>
        <w:t xml:space="preserve">Poradenská služba odborníka na rizikové chování dětí a mládeže z řad Policie ČR při </w:t>
      </w:r>
      <w:r w:rsidR="00C233BA" w:rsidRPr="00C233BA">
        <w:rPr>
          <w:i/>
        </w:rPr>
        <w:t>třídních schůzkách</w:t>
      </w:r>
    </w:p>
    <w:p w:rsidR="009347EF" w:rsidRPr="00C233BA" w:rsidRDefault="009347EF" w:rsidP="00D30F3B">
      <w:pPr>
        <w:pStyle w:val="Odstavecseseznamem"/>
        <w:numPr>
          <w:ilvl w:val="0"/>
          <w:numId w:val="17"/>
        </w:numPr>
        <w:jc w:val="both"/>
        <w:rPr>
          <w:b/>
        </w:rPr>
      </w:pPr>
      <w:proofErr w:type="spellStart"/>
      <w:r>
        <w:rPr>
          <w:i/>
        </w:rPr>
        <w:t>Minimaturity</w:t>
      </w:r>
      <w:proofErr w:type="spellEnd"/>
      <w:r>
        <w:rPr>
          <w:i/>
        </w:rPr>
        <w:t xml:space="preserve"> 2. ročníky – </w:t>
      </w:r>
      <w:r w:rsidRPr="009347EF">
        <w:t xml:space="preserve">tým </w:t>
      </w:r>
      <w:proofErr w:type="spellStart"/>
      <w:r w:rsidRPr="009347EF">
        <w:t>minimaturit</w:t>
      </w:r>
      <w:proofErr w:type="spellEnd"/>
      <w:r>
        <w:t xml:space="preserve"> – prosinec 2020</w:t>
      </w:r>
    </w:p>
    <w:p w:rsidR="00212615" w:rsidRPr="00C233BA" w:rsidRDefault="00212615" w:rsidP="00212615">
      <w:pPr>
        <w:pStyle w:val="Odstavecseseznamem"/>
        <w:numPr>
          <w:ilvl w:val="0"/>
          <w:numId w:val="17"/>
        </w:numPr>
        <w:jc w:val="both"/>
        <w:rPr>
          <w:rStyle w:val="Siln"/>
          <w:b w:val="0"/>
          <w:bCs w:val="0"/>
        </w:rPr>
      </w:pPr>
      <w:r w:rsidRPr="00C233BA">
        <w:rPr>
          <w:rStyle w:val="Siln"/>
          <w:b w:val="0"/>
          <w:i/>
        </w:rPr>
        <w:t>Středoškolská odborná činnost –</w:t>
      </w:r>
      <w:r w:rsidRPr="00C233BA">
        <w:rPr>
          <w:rStyle w:val="Siln"/>
          <w:b w:val="0"/>
          <w:bCs w:val="0"/>
        </w:rPr>
        <w:t xml:space="preserve"> učitelé – </w:t>
      </w:r>
      <w:r w:rsidR="000A791C">
        <w:rPr>
          <w:rStyle w:val="Siln"/>
          <w:b w:val="0"/>
          <w:bCs w:val="0"/>
        </w:rPr>
        <w:t>únor</w:t>
      </w:r>
      <w:r w:rsidRPr="00C233BA">
        <w:rPr>
          <w:rStyle w:val="Siln"/>
          <w:b w:val="0"/>
          <w:bCs w:val="0"/>
        </w:rPr>
        <w:t xml:space="preserve"> 20</w:t>
      </w:r>
      <w:r w:rsidR="000A791C">
        <w:rPr>
          <w:rStyle w:val="Siln"/>
          <w:b w:val="0"/>
          <w:bCs w:val="0"/>
        </w:rPr>
        <w:t>2</w:t>
      </w:r>
      <w:r w:rsidR="00F309F4">
        <w:rPr>
          <w:rStyle w:val="Siln"/>
          <w:b w:val="0"/>
          <w:bCs w:val="0"/>
        </w:rPr>
        <w:t>1</w:t>
      </w:r>
    </w:p>
    <w:p w:rsidR="00EB18C7" w:rsidRPr="00C233BA" w:rsidRDefault="00EB18C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C233BA">
        <w:rPr>
          <w:rStyle w:val="Siln"/>
          <w:b w:val="0"/>
          <w:i/>
        </w:rPr>
        <w:t>Lyžařský kurz –</w:t>
      </w:r>
      <w:r w:rsidRPr="00C233BA">
        <w:rPr>
          <w:rStyle w:val="Siln"/>
          <w:b w:val="0"/>
          <w:bCs w:val="0"/>
        </w:rPr>
        <w:t xml:space="preserve"> </w:t>
      </w:r>
      <w:r w:rsidR="003A48DC" w:rsidRPr="00C233BA">
        <w:rPr>
          <w:rStyle w:val="Siln"/>
          <w:b w:val="0"/>
          <w:bCs w:val="0"/>
        </w:rPr>
        <w:t>učitelé TV</w:t>
      </w:r>
      <w:r w:rsidRPr="00C233BA">
        <w:rPr>
          <w:rStyle w:val="Siln"/>
          <w:b w:val="0"/>
          <w:bCs w:val="0"/>
        </w:rPr>
        <w:t xml:space="preserve"> – únor 20</w:t>
      </w:r>
      <w:r w:rsidR="000A791C">
        <w:rPr>
          <w:rStyle w:val="Siln"/>
          <w:b w:val="0"/>
          <w:bCs w:val="0"/>
        </w:rPr>
        <w:t>2</w:t>
      </w:r>
      <w:r w:rsidR="00F309F4">
        <w:rPr>
          <w:rStyle w:val="Siln"/>
          <w:b w:val="0"/>
          <w:bCs w:val="0"/>
        </w:rPr>
        <w:t>1</w:t>
      </w:r>
    </w:p>
    <w:p w:rsidR="004F550D" w:rsidRPr="00C233BA" w:rsidRDefault="004F550D" w:rsidP="004F550D">
      <w:pPr>
        <w:pStyle w:val="Odstavecseseznamem"/>
        <w:numPr>
          <w:ilvl w:val="0"/>
          <w:numId w:val="17"/>
        </w:numPr>
        <w:jc w:val="both"/>
      </w:pPr>
      <w:r w:rsidRPr="00C233BA">
        <w:rPr>
          <w:i/>
        </w:rPr>
        <w:t>Ekologický kurz</w:t>
      </w:r>
      <w:r w:rsidRPr="00C233BA">
        <w:t xml:space="preserve"> – </w:t>
      </w:r>
      <w:proofErr w:type="spellStart"/>
      <w:r w:rsidRPr="00C233BA">
        <w:t>Štindl</w:t>
      </w:r>
      <w:proofErr w:type="spellEnd"/>
      <w:r w:rsidR="00FF79B5" w:rsidRPr="00C233BA">
        <w:t>, třídní učitelé</w:t>
      </w:r>
      <w:r w:rsidRPr="00C233BA">
        <w:t xml:space="preserve"> – </w:t>
      </w:r>
      <w:r w:rsidR="00FD6549">
        <w:t>říjen</w:t>
      </w:r>
      <w:r w:rsidRPr="00C233BA">
        <w:t xml:space="preserve"> 20</w:t>
      </w:r>
      <w:r w:rsidR="000A791C">
        <w:t>20</w:t>
      </w:r>
      <w:r w:rsidR="00FD6549">
        <w:t>, jaro 2021</w:t>
      </w:r>
    </w:p>
    <w:p w:rsidR="00FF79B5" w:rsidRPr="00C233BA" w:rsidRDefault="00FF79B5" w:rsidP="004F550D">
      <w:pPr>
        <w:pStyle w:val="Odstavecseseznamem"/>
        <w:numPr>
          <w:ilvl w:val="0"/>
          <w:numId w:val="17"/>
        </w:numPr>
        <w:jc w:val="both"/>
      </w:pPr>
      <w:r w:rsidRPr="00C233BA">
        <w:rPr>
          <w:i/>
        </w:rPr>
        <w:t xml:space="preserve">Sportovně turistický kurz – </w:t>
      </w:r>
      <w:r w:rsidR="000A791C">
        <w:t>učitelé TV – květen</w:t>
      </w:r>
      <w:r w:rsidR="00F309F4">
        <w:t xml:space="preserve"> - červen</w:t>
      </w:r>
      <w:r w:rsidR="000A791C">
        <w:t xml:space="preserve"> 202</w:t>
      </w:r>
      <w:r w:rsidR="00F309F4">
        <w:t>1</w:t>
      </w:r>
      <w:r w:rsidRPr="00C233BA">
        <w:rPr>
          <w:i/>
        </w:rPr>
        <w:t xml:space="preserve"> </w:t>
      </w:r>
    </w:p>
    <w:p w:rsidR="00EB46EE" w:rsidRPr="00C233BA" w:rsidRDefault="00EB46EE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C233BA">
        <w:rPr>
          <w:rStyle w:val="Siln"/>
          <w:b w:val="0"/>
          <w:i/>
        </w:rPr>
        <w:t xml:space="preserve">Sportovní turnaj </w:t>
      </w:r>
      <w:proofErr w:type="spellStart"/>
      <w:r w:rsidRPr="00C233BA">
        <w:rPr>
          <w:rStyle w:val="Siln"/>
          <w:b w:val="0"/>
          <w:i/>
        </w:rPr>
        <w:t>ringo</w:t>
      </w:r>
      <w:proofErr w:type="spellEnd"/>
      <w:r w:rsidR="00EA2A5F" w:rsidRPr="00C233BA">
        <w:rPr>
          <w:rStyle w:val="Siln"/>
          <w:b w:val="0"/>
          <w:i/>
        </w:rPr>
        <w:t>,</w:t>
      </w:r>
      <w:r w:rsidR="00194063" w:rsidRPr="00C233BA">
        <w:t xml:space="preserve"> </w:t>
      </w:r>
      <w:proofErr w:type="spellStart"/>
      <w:r w:rsidR="00194063" w:rsidRPr="00C233BA">
        <w:rPr>
          <w:i/>
        </w:rPr>
        <w:t>brännball</w:t>
      </w:r>
      <w:proofErr w:type="spellEnd"/>
      <w:r w:rsidR="00194063" w:rsidRPr="00C233BA">
        <w:t xml:space="preserve"> </w:t>
      </w:r>
      <w:r w:rsidRPr="00C233BA">
        <w:rPr>
          <w:rStyle w:val="Siln"/>
          <w:b w:val="0"/>
        </w:rPr>
        <w:t xml:space="preserve">– </w:t>
      </w:r>
      <w:proofErr w:type="spellStart"/>
      <w:r w:rsidR="00EA2A5F" w:rsidRPr="00C233BA">
        <w:rPr>
          <w:rStyle w:val="Siln"/>
          <w:b w:val="0"/>
        </w:rPr>
        <w:t>Gebrtová</w:t>
      </w:r>
      <w:proofErr w:type="spellEnd"/>
      <w:r w:rsidRPr="00C233BA">
        <w:rPr>
          <w:rStyle w:val="Siln"/>
          <w:b w:val="0"/>
        </w:rPr>
        <w:t xml:space="preserve"> - </w:t>
      </w:r>
      <w:r w:rsidR="00EA2A5F" w:rsidRPr="00C233BA">
        <w:rPr>
          <w:rStyle w:val="Siln"/>
          <w:b w:val="0"/>
        </w:rPr>
        <w:t>červen</w:t>
      </w:r>
      <w:r w:rsidRPr="00C233BA">
        <w:rPr>
          <w:rStyle w:val="Siln"/>
          <w:b w:val="0"/>
        </w:rPr>
        <w:t xml:space="preserve"> 20</w:t>
      </w:r>
      <w:r w:rsidR="000A791C">
        <w:rPr>
          <w:rStyle w:val="Siln"/>
          <w:b w:val="0"/>
        </w:rPr>
        <w:t>2</w:t>
      </w:r>
      <w:r w:rsidR="00FD6549">
        <w:rPr>
          <w:rStyle w:val="Siln"/>
          <w:b w:val="0"/>
        </w:rPr>
        <w:t>1</w:t>
      </w:r>
    </w:p>
    <w:p w:rsidR="00B2188D" w:rsidRPr="009D6889" w:rsidRDefault="00B2188D" w:rsidP="00B2188D">
      <w:pPr>
        <w:jc w:val="both"/>
        <w:rPr>
          <w:b/>
        </w:rPr>
      </w:pPr>
    </w:p>
    <w:p w:rsidR="00767993" w:rsidRPr="009D6889" w:rsidRDefault="00767993" w:rsidP="00767993">
      <w:pPr>
        <w:pStyle w:val="Nadpis3"/>
        <w:jc w:val="both"/>
        <w:rPr>
          <w:iCs/>
        </w:rPr>
      </w:pPr>
      <w:r w:rsidRPr="009D6889">
        <w:rPr>
          <w:iCs/>
        </w:rPr>
        <w:t>Spoluúčast a spolupráce</w:t>
      </w:r>
    </w:p>
    <w:p w:rsidR="00767993" w:rsidRPr="009D6889" w:rsidRDefault="00767993" w:rsidP="00767993">
      <w:pPr>
        <w:pStyle w:val="Nadpis3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767993" w:rsidRPr="009D6889" w:rsidRDefault="00767993" w:rsidP="00767993">
      <w:pPr>
        <w:jc w:val="both"/>
      </w:pPr>
      <w:r w:rsidRPr="009D6889">
        <w:rPr>
          <w:b/>
        </w:rPr>
        <w:t xml:space="preserve">Cíl: </w:t>
      </w:r>
      <w:r w:rsidR="002B420C" w:rsidRPr="009D6889">
        <w:t>Spolupráce napříč všemi oblastmi.</w:t>
      </w:r>
    </w:p>
    <w:p w:rsidR="00767993" w:rsidRPr="009F01A5" w:rsidRDefault="00767993" w:rsidP="00767993">
      <w:pPr>
        <w:jc w:val="both"/>
        <w:rPr>
          <w:color w:val="FF0000"/>
        </w:rPr>
      </w:pPr>
    </w:p>
    <w:p w:rsidR="00A861CB" w:rsidRDefault="00A861CB" w:rsidP="00767993">
      <w:pPr>
        <w:pStyle w:val="Odstavecseseznamem"/>
        <w:numPr>
          <w:ilvl w:val="0"/>
          <w:numId w:val="7"/>
        </w:numPr>
        <w:jc w:val="both"/>
      </w:pPr>
      <w:r w:rsidRPr="00C233BA">
        <w:rPr>
          <w:i/>
        </w:rPr>
        <w:t>Adaptační kurz</w:t>
      </w:r>
      <w:r w:rsidRPr="00C233BA">
        <w:t xml:space="preserve"> – viz výše</w:t>
      </w:r>
    </w:p>
    <w:p w:rsidR="000E3F44" w:rsidRDefault="000E3F44" w:rsidP="000E3F44">
      <w:pPr>
        <w:pStyle w:val="Odstavecseseznamem"/>
        <w:numPr>
          <w:ilvl w:val="0"/>
          <w:numId w:val="7"/>
        </w:numPr>
        <w:jc w:val="both"/>
      </w:pPr>
      <w:r w:rsidRPr="00FD6549">
        <w:rPr>
          <w:i/>
        </w:rPr>
        <w:t xml:space="preserve">Zapojení do projektu VOŠ na celorepublikové úrovni – </w:t>
      </w:r>
      <w:r w:rsidRPr="00FD6549">
        <w:t>zapojení zaměstnanci – celoročně</w:t>
      </w:r>
    </w:p>
    <w:p w:rsidR="009347EF" w:rsidRPr="00FD6549" w:rsidRDefault="009347EF" w:rsidP="000E3F44">
      <w:pPr>
        <w:pStyle w:val="Odstavecseseznamem"/>
        <w:numPr>
          <w:ilvl w:val="0"/>
          <w:numId w:val="7"/>
        </w:numPr>
        <w:jc w:val="both"/>
      </w:pPr>
      <w:proofErr w:type="spellStart"/>
      <w:r>
        <w:rPr>
          <w:i/>
        </w:rPr>
        <w:t>Autovaluace</w:t>
      </w:r>
      <w:proofErr w:type="spellEnd"/>
      <w:r>
        <w:rPr>
          <w:i/>
        </w:rPr>
        <w:t xml:space="preserve"> a vize školy do roku 2026 –</w:t>
      </w:r>
      <w:r>
        <w:t xml:space="preserve"> všichni učitelé, vedoucí MS – září, říjen 2020</w:t>
      </w:r>
    </w:p>
    <w:p w:rsidR="004F550D" w:rsidRPr="009D6889" w:rsidRDefault="00D30F3B" w:rsidP="004F550D">
      <w:pPr>
        <w:pStyle w:val="Odstavecseseznamem"/>
        <w:numPr>
          <w:ilvl w:val="0"/>
          <w:numId w:val="7"/>
        </w:numPr>
        <w:jc w:val="both"/>
      </w:pPr>
      <w:r w:rsidRPr="009D6889">
        <w:rPr>
          <w:i/>
        </w:rPr>
        <w:t>Studentský den</w:t>
      </w:r>
      <w:r w:rsidR="00AE5F0F" w:rsidRPr="009D6889">
        <w:t xml:space="preserve"> </w:t>
      </w:r>
      <w:r w:rsidRPr="009D6889">
        <w:t>– tým pro</w:t>
      </w:r>
      <w:r w:rsidR="00AE5F0F" w:rsidRPr="009D6889">
        <w:t xml:space="preserve"> realizaci studentského dne - 1</w:t>
      </w:r>
      <w:r w:rsidR="00FD6549">
        <w:t>3</w:t>
      </w:r>
      <w:r w:rsidRPr="009D6889">
        <w:t>. 11.</w:t>
      </w:r>
      <w:r w:rsidR="00283024" w:rsidRPr="009D6889">
        <w:t xml:space="preserve"> 20</w:t>
      </w:r>
      <w:r w:rsidR="00FD6549">
        <w:t>20</w:t>
      </w:r>
      <w:r w:rsidRPr="009D6889">
        <w:t xml:space="preserve"> </w:t>
      </w:r>
    </w:p>
    <w:p w:rsidR="00E26D10" w:rsidRPr="009D6889" w:rsidRDefault="00E26D10" w:rsidP="00E26D10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D6889">
        <w:rPr>
          <w:i/>
          <w:color w:val="auto"/>
        </w:rPr>
        <w:t>Výstava na stromech –</w:t>
      </w:r>
      <w:r w:rsidRPr="009D6889">
        <w:rPr>
          <w:color w:val="auto"/>
        </w:rPr>
        <w:t xml:space="preserve"> </w:t>
      </w:r>
      <w:r w:rsidR="00A66700">
        <w:rPr>
          <w:color w:val="auto"/>
        </w:rPr>
        <w:t xml:space="preserve">Budoucnost práce ve světle nových technologií </w:t>
      </w:r>
      <w:r w:rsidRPr="009D6889">
        <w:rPr>
          <w:color w:val="auto"/>
        </w:rPr>
        <w:t xml:space="preserve">– </w:t>
      </w:r>
      <w:proofErr w:type="spellStart"/>
      <w:r w:rsidRPr="009D6889">
        <w:rPr>
          <w:color w:val="auto"/>
        </w:rPr>
        <w:t>Kujalová</w:t>
      </w:r>
      <w:proofErr w:type="spellEnd"/>
      <w:r w:rsidRPr="009D6889">
        <w:rPr>
          <w:color w:val="auto"/>
        </w:rPr>
        <w:t xml:space="preserve">, </w:t>
      </w:r>
      <w:proofErr w:type="spellStart"/>
      <w:r w:rsidRPr="009D6889">
        <w:rPr>
          <w:color w:val="auto"/>
        </w:rPr>
        <w:t>Zlatovský</w:t>
      </w:r>
      <w:proofErr w:type="spellEnd"/>
      <w:r w:rsidRPr="009D6889">
        <w:rPr>
          <w:color w:val="auto"/>
        </w:rPr>
        <w:t xml:space="preserve"> – </w:t>
      </w:r>
      <w:r w:rsidR="00FD6549">
        <w:rPr>
          <w:color w:val="auto"/>
        </w:rPr>
        <w:t>2</w:t>
      </w:r>
      <w:r w:rsidRPr="009D6889">
        <w:rPr>
          <w:color w:val="auto"/>
        </w:rPr>
        <w:t>. – 1</w:t>
      </w:r>
      <w:r w:rsidR="00FD6549">
        <w:rPr>
          <w:color w:val="auto"/>
        </w:rPr>
        <w:t>0</w:t>
      </w:r>
      <w:r w:rsidRPr="009D6889">
        <w:rPr>
          <w:color w:val="auto"/>
        </w:rPr>
        <w:t xml:space="preserve">. </w:t>
      </w:r>
      <w:r w:rsidR="00112914">
        <w:rPr>
          <w:color w:val="auto"/>
        </w:rPr>
        <w:t>10</w:t>
      </w:r>
      <w:r w:rsidR="00065320" w:rsidRPr="009D6889">
        <w:rPr>
          <w:color w:val="auto"/>
        </w:rPr>
        <w:t>. 20</w:t>
      </w:r>
      <w:r w:rsidR="00FD6549">
        <w:rPr>
          <w:color w:val="auto"/>
        </w:rPr>
        <w:t>20</w:t>
      </w:r>
    </w:p>
    <w:p w:rsidR="00F5657F" w:rsidRPr="009D6889" w:rsidRDefault="00C770A1" w:rsidP="004F550D">
      <w:pPr>
        <w:pStyle w:val="Odstavecseseznamem"/>
        <w:numPr>
          <w:ilvl w:val="0"/>
          <w:numId w:val="7"/>
        </w:numPr>
        <w:jc w:val="both"/>
      </w:pPr>
      <w:r w:rsidRPr="009D6889">
        <w:rPr>
          <w:i/>
        </w:rPr>
        <w:t xml:space="preserve">Pokračovat v prezentaci </w:t>
      </w:r>
      <w:proofErr w:type="spellStart"/>
      <w:r w:rsidR="00F5657F" w:rsidRPr="009D6889">
        <w:rPr>
          <w:i/>
        </w:rPr>
        <w:t>Fairtradová</w:t>
      </w:r>
      <w:proofErr w:type="spellEnd"/>
      <w:r w:rsidR="00F5657F" w:rsidRPr="009D6889">
        <w:rPr>
          <w:i/>
        </w:rPr>
        <w:t xml:space="preserve"> škola – </w:t>
      </w:r>
      <w:proofErr w:type="spellStart"/>
      <w:r w:rsidR="00984C0A" w:rsidRPr="009D6889">
        <w:t>Kujalová</w:t>
      </w:r>
      <w:proofErr w:type="spellEnd"/>
      <w:r w:rsidR="00984C0A" w:rsidRPr="009D6889">
        <w:t xml:space="preserve">, </w:t>
      </w:r>
      <w:proofErr w:type="spellStart"/>
      <w:r w:rsidR="00984C0A" w:rsidRPr="009D6889">
        <w:t>Zlatovský</w:t>
      </w:r>
      <w:proofErr w:type="spellEnd"/>
      <w:r w:rsidR="00F5657F" w:rsidRPr="009D6889">
        <w:t xml:space="preserve"> - celoročně</w:t>
      </w:r>
    </w:p>
    <w:p w:rsidR="00A861CB" w:rsidRPr="009D6889" w:rsidRDefault="00A861CB" w:rsidP="00A861CB">
      <w:pPr>
        <w:pStyle w:val="Odstavecseseznamem"/>
        <w:numPr>
          <w:ilvl w:val="0"/>
          <w:numId w:val="7"/>
        </w:numPr>
        <w:jc w:val="both"/>
      </w:pPr>
      <w:r w:rsidRPr="009D6889">
        <w:rPr>
          <w:i/>
        </w:rPr>
        <w:t xml:space="preserve">Schůzky </w:t>
      </w:r>
      <w:r w:rsidR="004F550D" w:rsidRPr="009D6889">
        <w:rPr>
          <w:i/>
        </w:rPr>
        <w:t>žákovské rady</w:t>
      </w:r>
      <w:r w:rsidRPr="009D6889">
        <w:rPr>
          <w:i/>
        </w:rPr>
        <w:t>, samosprávy a stravovací komise</w:t>
      </w:r>
      <w:r w:rsidRPr="009D6889">
        <w:t xml:space="preserve"> – </w:t>
      </w:r>
      <w:proofErr w:type="spellStart"/>
      <w:r w:rsidR="000A791C">
        <w:t>Chrz</w:t>
      </w:r>
      <w:proofErr w:type="spellEnd"/>
      <w:r w:rsidRPr="009D6889">
        <w:t xml:space="preserve">, </w:t>
      </w:r>
      <w:proofErr w:type="spellStart"/>
      <w:r w:rsidRPr="009D6889">
        <w:t>Kujalová</w:t>
      </w:r>
      <w:proofErr w:type="spellEnd"/>
      <w:r w:rsidRPr="009D6889">
        <w:t>, Slezáková – celoročně</w:t>
      </w:r>
    </w:p>
    <w:p w:rsidR="00984C0A" w:rsidRPr="00D02604" w:rsidRDefault="00984C0A" w:rsidP="00A861CB">
      <w:pPr>
        <w:pStyle w:val="Odstavecseseznamem"/>
        <w:numPr>
          <w:ilvl w:val="0"/>
          <w:numId w:val="7"/>
        </w:numPr>
        <w:jc w:val="both"/>
      </w:pPr>
      <w:r w:rsidRPr="009D6889">
        <w:rPr>
          <w:i/>
        </w:rPr>
        <w:t>Pravidelné schůzky vedení školy, MS a ko</w:t>
      </w:r>
      <w:r w:rsidRPr="00D02604">
        <w:rPr>
          <w:i/>
        </w:rPr>
        <w:t xml:space="preserve">legií - </w:t>
      </w:r>
      <w:r w:rsidRPr="00D02604">
        <w:t>celoročně</w:t>
      </w:r>
    </w:p>
    <w:p w:rsidR="00A861CB" w:rsidRPr="00D02604" w:rsidRDefault="00A861CB" w:rsidP="00767993">
      <w:pPr>
        <w:pStyle w:val="Odstavecseseznamem"/>
        <w:numPr>
          <w:ilvl w:val="0"/>
          <w:numId w:val="7"/>
        </w:numPr>
        <w:jc w:val="both"/>
      </w:pPr>
      <w:r w:rsidRPr="00D02604">
        <w:rPr>
          <w:i/>
        </w:rPr>
        <w:t>Den otevřených dveří</w:t>
      </w:r>
      <w:r w:rsidR="00EB18C7" w:rsidRPr="00D02604">
        <w:t xml:space="preserve"> – </w:t>
      </w:r>
      <w:r w:rsidR="00FD6549">
        <w:t>3</w:t>
      </w:r>
      <w:r w:rsidRPr="00D02604">
        <w:t>. 1</w:t>
      </w:r>
      <w:r w:rsidR="00FD6549">
        <w:t>2</w:t>
      </w:r>
      <w:r w:rsidRPr="00D02604">
        <w:t>. 20</w:t>
      </w:r>
      <w:r w:rsidR="00FD6549">
        <w:t>20</w:t>
      </w:r>
      <w:r w:rsidRPr="00D02604">
        <w:t xml:space="preserve">, </w:t>
      </w:r>
      <w:r w:rsidR="009D6889" w:rsidRPr="00D02604">
        <w:t>2</w:t>
      </w:r>
      <w:r w:rsidR="00FD6549">
        <w:t>0</w:t>
      </w:r>
      <w:r w:rsidRPr="00D02604">
        <w:t>. 1. 20</w:t>
      </w:r>
      <w:r w:rsidR="00112914">
        <w:t>2</w:t>
      </w:r>
      <w:r w:rsidR="00FD6549">
        <w:t>1</w:t>
      </w:r>
      <w:r w:rsidRPr="00D02604">
        <w:t xml:space="preserve"> – účast žáků při provázení školou i DM</w:t>
      </w:r>
    </w:p>
    <w:p w:rsidR="00B7708C" w:rsidRPr="00D02604" w:rsidRDefault="00B7708C" w:rsidP="00B7708C">
      <w:pPr>
        <w:pStyle w:val="Odstavecseseznamem"/>
        <w:numPr>
          <w:ilvl w:val="0"/>
          <w:numId w:val="7"/>
        </w:numPr>
        <w:jc w:val="both"/>
      </w:pPr>
      <w:r w:rsidRPr="00D02604">
        <w:rPr>
          <w:i/>
        </w:rPr>
        <w:t>Hrou proti AIDS</w:t>
      </w:r>
      <w:r w:rsidRPr="00D02604">
        <w:t xml:space="preserve"> (vedou studentky VOŠ) – Strnadová –</w:t>
      </w:r>
      <w:r w:rsidR="000A791C">
        <w:t xml:space="preserve"> </w:t>
      </w:r>
      <w:r w:rsidR="00FD6549">
        <w:t xml:space="preserve">září, </w:t>
      </w:r>
      <w:r w:rsidR="000A791C">
        <w:t>prosinec 20</w:t>
      </w:r>
      <w:r w:rsidR="00FD6549">
        <w:t>20</w:t>
      </w:r>
    </w:p>
    <w:p w:rsidR="00EB18C7" w:rsidRPr="00D02604" w:rsidRDefault="00EB18C7" w:rsidP="00767993">
      <w:pPr>
        <w:pStyle w:val="Odstavecseseznamem"/>
        <w:numPr>
          <w:ilvl w:val="0"/>
          <w:numId w:val="7"/>
        </w:numPr>
        <w:jc w:val="both"/>
      </w:pPr>
      <w:r w:rsidRPr="00D02604">
        <w:rPr>
          <w:i/>
        </w:rPr>
        <w:t xml:space="preserve">Maturitní ples </w:t>
      </w:r>
      <w:r w:rsidRPr="00D02604">
        <w:t xml:space="preserve">– </w:t>
      </w:r>
      <w:r w:rsidR="005C06C9" w:rsidRPr="00D02604">
        <w:t>Hošková</w:t>
      </w:r>
      <w:r w:rsidRPr="00D02604">
        <w:t xml:space="preserve"> – </w:t>
      </w:r>
      <w:r w:rsidR="00FD6549">
        <w:t>22</w:t>
      </w:r>
      <w:r w:rsidRPr="00D02604">
        <w:t>. 1. 20</w:t>
      </w:r>
      <w:r w:rsidR="000A791C">
        <w:t>2</w:t>
      </w:r>
      <w:r w:rsidR="00FD6549">
        <w:t>1</w:t>
      </w:r>
    </w:p>
    <w:p w:rsidR="00064864" w:rsidRPr="00D02604" w:rsidRDefault="00064864" w:rsidP="00767993">
      <w:pPr>
        <w:pStyle w:val="Odstavecseseznamem"/>
        <w:numPr>
          <w:ilvl w:val="0"/>
          <w:numId w:val="7"/>
        </w:numPr>
        <w:jc w:val="both"/>
      </w:pPr>
      <w:r w:rsidRPr="00D02604">
        <w:rPr>
          <w:i/>
        </w:rPr>
        <w:t>Ukliďme svět, ukliďme Česko</w:t>
      </w:r>
      <w:r w:rsidR="00984C0A" w:rsidRPr="00D02604">
        <w:rPr>
          <w:i/>
        </w:rPr>
        <w:t>, Talent DM</w:t>
      </w:r>
      <w:r w:rsidR="00FD6549">
        <w:rPr>
          <w:i/>
        </w:rPr>
        <w:t xml:space="preserve">, 72 </w:t>
      </w:r>
      <w:proofErr w:type="gramStart"/>
      <w:r w:rsidR="00FD6549">
        <w:rPr>
          <w:i/>
        </w:rPr>
        <w:t>hodin</w:t>
      </w:r>
      <w:r w:rsidR="00984C0A" w:rsidRPr="00D02604">
        <w:rPr>
          <w:i/>
        </w:rPr>
        <w:t xml:space="preserve"> </w:t>
      </w:r>
      <w:r w:rsidRPr="00D02604">
        <w:rPr>
          <w:i/>
        </w:rPr>
        <w:t xml:space="preserve"> – </w:t>
      </w:r>
      <w:proofErr w:type="spellStart"/>
      <w:r w:rsidRPr="00D02604">
        <w:t>Kujalová</w:t>
      </w:r>
      <w:proofErr w:type="spellEnd"/>
      <w:proofErr w:type="gramEnd"/>
      <w:r w:rsidRPr="00D02604">
        <w:t xml:space="preserve"> – </w:t>
      </w:r>
      <w:r w:rsidR="00FD6549">
        <w:t xml:space="preserve">říjen, </w:t>
      </w:r>
      <w:r w:rsidRPr="00D02604">
        <w:t>duben 20</w:t>
      </w:r>
      <w:r w:rsidR="00112914">
        <w:t>2</w:t>
      </w:r>
      <w:r w:rsidR="00FD6549">
        <w:t>1</w:t>
      </w:r>
    </w:p>
    <w:p w:rsidR="00EB18C7" w:rsidRPr="00D02604" w:rsidRDefault="00EB18C7" w:rsidP="00767993">
      <w:pPr>
        <w:pStyle w:val="Odstavecseseznamem"/>
        <w:numPr>
          <w:ilvl w:val="0"/>
          <w:numId w:val="7"/>
        </w:numPr>
        <w:jc w:val="both"/>
      </w:pPr>
      <w:r w:rsidRPr="00D02604">
        <w:rPr>
          <w:i/>
        </w:rPr>
        <w:t xml:space="preserve">Prezentace středních škol – </w:t>
      </w:r>
      <w:proofErr w:type="spellStart"/>
      <w:r w:rsidRPr="00D02604">
        <w:t>Hurníková</w:t>
      </w:r>
      <w:proofErr w:type="spellEnd"/>
      <w:r w:rsidRPr="00D02604">
        <w:t xml:space="preserve"> – aktuální výstavy a prezentace</w:t>
      </w:r>
    </w:p>
    <w:p w:rsidR="002439E4" w:rsidRPr="00FD6549" w:rsidRDefault="00FD6549" w:rsidP="00767993">
      <w:pPr>
        <w:pStyle w:val="Odstavecseseznamem"/>
        <w:numPr>
          <w:ilvl w:val="0"/>
          <w:numId w:val="7"/>
        </w:numPr>
        <w:jc w:val="both"/>
      </w:pPr>
      <w:r>
        <w:rPr>
          <w:i/>
        </w:rPr>
        <w:t xml:space="preserve">Zajištění nového psychologa – </w:t>
      </w:r>
      <w:r w:rsidRPr="00FD6549">
        <w:t xml:space="preserve">vedení školy </w:t>
      </w:r>
    </w:p>
    <w:p w:rsidR="00A77781" w:rsidRDefault="00A77781" w:rsidP="00767993">
      <w:pPr>
        <w:pStyle w:val="Odstavecseseznamem"/>
        <w:numPr>
          <w:ilvl w:val="0"/>
          <w:numId w:val="7"/>
        </w:numPr>
        <w:jc w:val="both"/>
      </w:pPr>
      <w:r w:rsidRPr="000E3F44">
        <w:rPr>
          <w:i/>
        </w:rPr>
        <w:t>Dále se vzdělávat v rámci DVPP –</w:t>
      </w:r>
      <w:r w:rsidRPr="000E3F44">
        <w:t xml:space="preserve"> </w:t>
      </w:r>
      <w:proofErr w:type="spellStart"/>
      <w:r w:rsidRPr="000E3F44">
        <w:t>cvkhk</w:t>
      </w:r>
      <w:proofErr w:type="spellEnd"/>
      <w:r w:rsidRPr="000E3F44">
        <w:t xml:space="preserve">, </w:t>
      </w:r>
      <w:proofErr w:type="spellStart"/>
      <w:r w:rsidRPr="000E3F44">
        <w:t>nidv</w:t>
      </w:r>
      <w:proofErr w:type="spellEnd"/>
      <w:r w:rsidRPr="000E3F44">
        <w:t xml:space="preserve">, </w:t>
      </w:r>
      <w:proofErr w:type="spellStart"/>
      <w:r w:rsidRPr="000E3F44">
        <w:t>descartes</w:t>
      </w:r>
      <w:proofErr w:type="spellEnd"/>
      <w:r w:rsidRPr="000E3F44">
        <w:t>…</w:t>
      </w:r>
      <w:r w:rsidR="003A33FE" w:rsidRPr="000E3F44">
        <w:t xml:space="preserve"> - všichni </w:t>
      </w:r>
      <w:r w:rsidR="009E62EA">
        <w:t>–</w:t>
      </w:r>
      <w:r w:rsidR="003A33FE" w:rsidRPr="000E3F44">
        <w:t xml:space="preserve"> celoročně</w:t>
      </w:r>
    </w:p>
    <w:p w:rsidR="009E62EA" w:rsidRPr="000A791C" w:rsidRDefault="009E62EA" w:rsidP="009E62EA">
      <w:pPr>
        <w:numPr>
          <w:ilvl w:val="0"/>
          <w:numId w:val="7"/>
        </w:numPr>
        <w:suppressAutoHyphens/>
        <w:rPr>
          <w:i/>
        </w:rPr>
      </w:pPr>
      <w:r w:rsidRPr="009E62EA">
        <w:rPr>
          <w:i/>
        </w:rPr>
        <w:t>Rozvoj kariérového poradenství (vzdělání KP, spolupráce s ÚP, koordinace exkurzí, stáží, výstav apod.)</w:t>
      </w:r>
      <w:r>
        <w:t xml:space="preserve"> – vedení školy, </w:t>
      </w:r>
      <w:proofErr w:type="spellStart"/>
      <w:r>
        <w:t>Lacman</w:t>
      </w:r>
      <w:proofErr w:type="spellEnd"/>
    </w:p>
    <w:p w:rsidR="000A791C" w:rsidRPr="009E62EA" w:rsidRDefault="000A791C" w:rsidP="009E62EA">
      <w:pPr>
        <w:numPr>
          <w:ilvl w:val="0"/>
          <w:numId w:val="7"/>
        </w:numPr>
        <w:suppressAutoHyphens/>
        <w:rPr>
          <w:i/>
        </w:rPr>
      </w:pPr>
      <w:r>
        <w:rPr>
          <w:i/>
        </w:rPr>
        <w:t xml:space="preserve">Uvádějící učitelé – kurz </w:t>
      </w:r>
      <w:proofErr w:type="spellStart"/>
      <w:r>
        <w:rPr>
          <w:i/>
        </w:rPr>
        <w:t>mentoringu</w:t>
      </w:r>
      <w:proofErr w:type="spellEnd"/>
    </w:p>
    <w:p w:rsidR="009E62EA" w:rsidRPr="000E3F44" w:rsidRDefault="009E62EA" w:rsidP="000A791C">
      <w:pPr>
        <w:ind w:left="360"/>
        <w:jc w:val="both"/>
      </w:pPr>
    </w:p>
    <w:p w:rsidR="00767993" w:rsidRPr="000E3F44" w:rsidRDefault="00767993" w:rsidP="00767993">
      <w:pPr>
        <w:jc w:val="both"/>
      </w:pPr>
    </w:p>
    <w:p w:rsidR="00767993" w:rsidRPr="00D02604" w:rsidRDefault="00767993" w:rsidP="00767993">
      <w:pPr>
        <w:pStyle w:val="Nadpis3"/>
        <w:jc w:val="both"/>
        <w:rPr>
          <w:iCs/>
        </w:rPr>
      </w:pPr>
      <w:r w:rsidRPr="00D02604">
        <w:rPr>
          <w:iCs/>
        </w:rPr>
        <w:t>Motivující hodnocení</w:t>
      </w:r>
    </w:p>
    <w:p w:rsidR="00767993" w:rsidRPr="00D02604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Pr="00D02604" w:rsidRDefault="00767993" w:rsidP="00767993">
      <w:pPr>
        <w:jc w:val="both"/>
      </w:pPr>
      <w:r w:rsidRPr="00D02604">
        <w:rPr>
          <w:b/>
        </w:rPr>
        <w:t>Cíl:</w:t>
      </w:r>
      <w:r w:rsidRPr="00D02604">
        <w:t xml:space="preserve"> </w:t>
      </w:r>
      <w:r w:rsidR="002B420C" w:rsidRPr="00D02604">
        <w:t>Zdravě sebevědomá osobnost.</w:t>
      </w:r>
    </w:p>
    <w:p w:rsidR="00E92B86" w:rsidRPr="00D02604" w:rsidRDefault="00E92B86" w:rsidP="00767993">
      <w:pPr>
        <w:jc w:val="both"/>
      </w:pPr>
    </w:p>
    <w:p w:rsidR="00FB2781" w:rsidRPr="000A791C" w:rsidRDefault="00FB2781" w:rsidP="00767993">
      <w:pPr>
        <w:pStyle w:val="Odstavecseseznamem"/>
        <w:numPr>
          <w:ilvl w:val="0"/>
          <w:numId w:val="9"/>
        </w:numPr>
        <w:jc w:val="both"/>
      </w:pPr>
      <w:r w:rsidRPr="000A791C">
        <w:rPr>
          <w:i/>
        </w:rPr>
        <w:t xml:space="preserve">Zajištění stipendijní podpory </w:t>
      </w:r>
      <w:r w:rsidRPr="000A791C">
        <w:rPr>
          <w:bCs/>
          <w:i/>
        </w:rPr>
        <w:t>pro studenty denní formy oboru DVS</w:t>
      </w:r>
      <w:r w:rsidRPr="000A791C">
        <w:rPr>
          <w:bCs/>
        </w:rPr>
        <w:t xml:space="preserve"> – Královéhradecký kraj </w:t>
      </w:r>
      <w:r w:rsidR="001F73C9" w:rsidRPr="000A791C">
        <w:rPr>
          <w:bCs/>
        </w:rPr>
        <w:t>–</w:t>
      </w:r>
      <w:r w:rsidRPr="000A791C">
        <w:rPr>
          <w:bCs/>
        </w:rPr>
        <w:t xml:space="preserve"> </w:t>
      </w:r>
      <w:r w:rsidR="001F73C9" w:rsidRPr="000A791C">
        <w:rPr>
          <w:bCs/>
        </w:rPr>
        <w:t>září 20</w:t>
      </w:r>
      <w:r w:rsidR="00FD6549">
        <w:rPr>
          <w:bCs/>
        </w:rPr>
        <w:t>20</w:t>
      </w:r>
    </w:p>
    <w:p w:rsidR="000A791C" w:rsidRDefault="003A33FE" w:rsidP="00767993">
      <w:pPr>
        <w:pStyle w:val="Odstavecseseznamem"/>
        <w:numPr>
          <w:ilvl w:val="0"/>
          <w:numId w:val="9"/>
        </w:numPr>
        <w:jc w:val="both"/>
      </w:pPr>
      <w:r w:rsidRPr="00D02604">
        <w:rPr>
          <w:i/>
        </w:rPr>
        <w:t>P</w:t>
      </w:r>
      <w:r w:rsidR="00FB04B3" w:rsidRPr="00D02604">
        <w:rPr>
          <w:i/>
        </w:rPr>
        <w:t xml:space="preserve">ravidelné pracovní hodnocení zaměstnanců (aktualizace bodů) – </w:t>
      </w:r>
      <w:r w:rsidR="00FB04B3" w:rsidRPr="00D02604">
        <w:t>vedoucí MS, vedení – září 20</w:t>
      </w:r>
      <w:r w:rsidR="00FD6549">
        <w:t>20</w:t>
      </w:r>
    </w:p>
    <w:p w:rsidR="00E92B86" w:rsidRPr="00D02604" w:rsidRDefault="000A791C" w:rsidP="00767993">
      <w:pPr>
        <w:numPr>
          <w:ilvl w:val="0"/>
          <w:numId w:val="9"/>
        </w:numPr>
        <w:suppressAutoHyphens/>
        <w:jc w:val="both"/>
      </w:pPr>
      <w:r w:rsidRPr="000A791C">
        <w:rPr>
          <w:i/>
        </w:rPr>
        <w:t>Rozvoj hodnotících kompetencí</w:t>
      </w:r>
      <w:r w:rsidRPr="00D35CA6">
        <w:t xml:space="preserve"> (hodnocení zaměstnanců, hospitace, vedení hodnotících rozhovorů, </w:t>
      </w:r>
      <w:proofErr w:type="spellStart"/>
      <w:r w:rsidRPr="00D35CA6">
        <w:t>mentoring</w:t>
      </w:r>
      <w:proofErr w:type="spellEnd"/>
      <w:r w:rsidRPr="00D35CA6">
        <w:t>)</w:t>
      </w:r>
      <w:r w:rsidRPr="000A791C">
        <w:t xml:space="preserve"> </w:t>
      </w:r>
      <w:r>
        <w:t>- v</w:t>
      </w:r>
      <w:r w:rsidRPr="00D35CA6">
        <w:t xml:space="preserve">edoucí </w:t>
      </w:r>
      <w:proofErr w:type="spellStart"/>
      <w:r w:rsidRPr="00D35CA6">
        <w:t>ped</w:t>
      </w:r>
      <w:proofErr w:type="spellEnd"/>
      <w:r w:rsidRPr="00D35CA6">
        <w:t xml:space="preserve">. </w:t>
      </w:r>
      <w:proofErr w:type="gramStart"/>
      <w:r w:rsidRPr="00D35CA6">
        <w:t>pracovníci</w:t>
      </w:r>
      <w:proofErr w:type="gramEnd"/>
      <w:r w:rsidRPr="00D35CA6">
        <w:t xml:space="preserve"> </w:t>
      </w:r>
      <w:r w:rsidR="00FB04B3" w:rsidRPr="000A791C">
        <w:rPr>
          <w:i/>
        </w:rPr>
        <w:t xml:space="preserve"> </w:t>
      </w:r>
    </w:p>
    <w:p w:rsidR="00A77781" w:rsidRPr="00D02604" w:rsidRDefault="003A33FE" w:rsidP="00767993">
      <w:pPr>
        <w:pStyle w:val="Odstavecseseznamem"/>
        <w:numPr>
          <w:ilvl w:val="0"/>
          <w:numId w:val="9"/>
        </w:numPr>
        <w:jc w:val="both"/>
      </w:pPr>
      <w:r w:rsidRPr="00D02604">
        <w:rPr>
          <w:i/>
        </w:rPr>
        <w:t>Využití a</w:t>
      </w:r>
      <w:r w:rsidR="00A77781" w:rsidRPr="00D02604">
        <w:rPr>
          <w:i/>
        </w:rPr>
        <w:t>lternativní</w:t>
      </w:r>
      <w:r w:rsidRPr="00D02604">
        <w:rPr>
          <w:i/>
        </w:rPr>
        <w:t>ho</w:t>
      </w:r>
      <w:r w:rsidR="00A77781" w:rsidRPr="00D02604">
        <w:rPr>
          <w:i/>
        </w:rPr>
        <w:t xml:space="preserve"> hodnocení při výuce (body, procenta)</w:t>
      </w:r>
      <w:r w:rsidR="00F25BE8" w:rsidRPr="00D02604">
        <w:rPr>
          <w:i/>
        </w:rPr>
        <w:t xml:space="preserve"> –</w:t>
      </w:r>
      <w:r w:rsidR="00F25BE8" w:rsidRPr="00D02604">
        <w:t xml:space="preserve"> učitelé - celoročně</w:t>
      </w:r>
    </w:p>
    <w:p w:rsidR="00E92B86" w:rsidRPr="00D02604" w:rsidRDefault="008C28C9" w:rsidP="00767993">
      <w:pPr>
        <w:pStyle w:val="Odstavecseseznamem"/>
        <w:numPr>
          <w:ilvl w:val="0"/>
          <w:numId w:val="9"/>
        </w:numPr>
        <w:jc w:val="both"/>
      </w:pPr>
      <w:r w:rsidRPr="00D02604">
        <w:rPr>
          <w:i/>
        </w:rPr>
        <w:t>Prezentace úspěchů</w:t>
      </w:r>
      <w:r w:rsidR="00E92B86" w:rsidRPr="00D02604">
        <w:t xml:space="preserve"> </w:t>
      </w:r>
      <w:r w:rsidR="00E92B86" w:rsidRPr="00D02604">
        <w:rPr>
          <w:i/>
        </w:rPr>
        <w:t>žáků</w:t>
      </w:r>
      <w:r w:rsidR="00E92B86" w:rsidRPr="00D02604">
        <w:t xml:space="preserve"> </w:t>
      </w:r>
      <w:r w:rsidRPr="00D02604">
        <w:t xml:space="preserve">(nástěnky, </w:t>
      </w:r>
      <w:proofErr w:type="spellStart"/>
      <w:r w:rsidRPr="00D02604">
        <w:t>facebook</w:t>
      </w:r>
      <w:proofErr w:type="spellEnd"/>
      <w:r w:rsidRPr="00D02604">
        <w:t xml:space="preserve">) </w:t>
      </w:r>
      <w:r w:rsidR="00E92B86" w:rsidRPr="00D02604">
        <w:t>– všichni učitelé</w:t>
      </w:r>
      <w:r w:rsidRPr="00D02604">
        <w:t>, vychovatelé</w:t>
      </w:r>
      <w:r w:rsidR="00E92B86" w:rsidRPr="00D02604">
        <w:t xml:space="preserve"> </w:t>
      </w:r>
      <w:r w:rsidR="00EA2A5F" w:rsidRPr="00D02604">
        <w:t>–</w:t>
      </w:r>
      <w:r w:rsidR="00E92B86" w:rsidRPr="00D02604">
        <w:t xml:space="preserve"> celoročně</w:t>
      </w:r>
    </w:p>
    <w:p w:rsidR="00EA2A5F" w:rsidRPr="00D02604" w:rsidRDefault="00EA2A5F" w:rsidP="00767993">
      <w:pPr>
        <w:pStyle w:val="Odstavecseseznamem"/>
        <w:numPr>
          <w:ilvl w:val="0"/>
          <w:numId w:val="9"/>
        </w:numPr>
        <w:jc w:val="both"/>
      </w:pPr>
      <w:r w:rsidRPr="00D02604">
        <w:rPr>
          <w:i/>
        </w:rPr>
        <w:t>Pozitivní zpětná vazba</w:t>
      </w:r>
      <w:r w:rsidR="00F25BE8" w:rsidRPr="00D02604">
        <w:rPr>
          <w:i/>
        </w:rPr>
        <w:t>, vyhledávat pozitiva</w:t>
      </w:r>
      <w:r w:rsidRPr="00D02604">
        <w:rPr>
          <w:i/>
        </w:rPr>
        <w:t xml:space="preserve"> </w:t>
      </w:r>
      <w:r w:rsidR="00F25BE8" w:rsidRPr="00D02604">
        <w:rPr>
          <w:i/>
        </w:rPr>
        <w:t>i v oblastech, kde na první pohled nejsou vidět</w:t>
      </w:r>
      <w:r w:rsidRPr="00D02604">
        <w:rPr>
          <w:i/>
        </w:rPr>
        <w:t xml:space="preserve"> – </w:t>
      </w:r>
      <w:r w:rsidRPr="00D02604">
        <w:t>všichni zaměstnanci - celoročně</w:t>
      </w:r>
    </w:p>
    <w:p w:rsidR="00E92B86" w:rsidRPr="00D02604" w:rsidRDefault="00E92B86" w:rsidP="00767993">
      <w:pPr>
        <w:pStyle w:val="Odstavecseseznamem"/>
        <w:numPr>
          <w:ilvl w:val="0"/>
          <w:numId w:val="9"/>
        </w:numPr>
        <w:jc w:val="both"/>
      </w:pPr>
      <w:r w:rsidRPr="00D02604">
        <w:rPr>
          <w:i/>
        </w:rPr>
        <w:t>Do webové kroniky školy</w:t>
      </w:r>
      <w:r w:rsidR="008C28C9" w:rsidRPr="00D02604">
        <w:rPr>
          <w:i/>
        </w:rPr>
        <w:t xml:space="preserve"> a na </w:t>
      </w:r>
      <w:proofErr w:type="spellStart"/>
      <w:r w:rsidR="008C28C9" w:rsidRPr="00D02604">
        <w:rPr>
          <w:i/>
        </w:rPr>
        <w:t>facebook</w:t>
      </w:r>
      <w:proofErr w:type="spellEnd"/>
      <w:r w:rsidRPr="00D02604">
        <w:rPr>
          <w:i/>
        </w:rPr>
        <w:t xml:space="preserve"> pravideln</w:t>
      </w:r>
      <w:r w:rsidR="003349E6" w:rsidRPr="00D02604">
        <w:rPr>
          <w:i/>
        </w:rPr>
        <w:t>é</w:t>
      </w:r>
      <w:r w:rsidRPr="00D02604">
        <w:rPr>
          <w:i/>
        </w:rPr>
        <w:t xml:space="preserve"> zaznamenáv</w:t>
      </w:r>
      <w:r w:rsidR="003349E6" w:rsidRPr="00D02604">
        <w:rPr>
          <w:i/>
        </w:rPr>
        <w:t>ání</w:t>
      </w:r>
      <w:r w:rsidRPr="00D02604">
        <w:rPr>
          <w:i/>
        </w:rPr>
        <w:t xml:space="preserve"> úspěšn</w:t>
      </w:r>
      <w:r w:rsidR="003349E6" w:rsidRPr="00D02604">
        <w:rPr>
          <w:i/>
        </w:rPr>
        <w:t>ých</w:t>
      </w:r>
      <w:r w:rsidRPr="00D02604">
        <w:rPr>
          <w:i/>
        </w:rPr>
        <w:t xml:space="preserve"> akc</w:t>
      </w:r>
      <w:r w:rsidR="003349E6" w:rsidRPr="00D02604">
        <w:rPr>
          <w:i/>
        </w:rPr>
        <w:t>í</w:t>
      </w:r>
      <w:r w:rsidRPr="00D02604">
        <w:rPr>
          <w:i/>
        </w:rPr>
        <w:t xml:space="preserve"> </w:t>
      </w:r>
      <w:r w:rsidRPr="00D02604">
        <w:t>– všichni učitelé</w:t>
      </w:r>
      <w:r w:rsidR="008C28C9" w:rsidRPr="00D02604">
        <w:t>, vychovatelé</w:t>
      </w:r>
      <w:r w:rsidRPr="00D02604">
        <w:t xml:space="preserve"> </w:t>
      </w:r>
      <w:r w:rsidR="00452126" w:rsidRPr="00D02604">
        <w:t>–</w:t>
      </w:r>
      <w:r w:rsidRPr="00D02604">
        <w:t xml:space="preserve"> celoročně</w:t>
      </w:r>
    </w:p>
    <w:p w:rsidR="00452126" w:rsidRPr="00D02604" w:rsidRDefault="00452126" w:rsidP="00767993">
      <w:pPr>
        <w:pStyle w:val="Odstavecseseznamem"/>
        <w:numPr>
          <w:ilvl w:val="0"/>
          <w:numId w:val="9"/>
        </w:numPr>
        <w:jc w:val="both"/>
      </w:pPr>
      <w:r w:rsidRPr="00D02604">
        <w:rPr>
          <w:i/>
        </w:rPr>
        <w:t>Udělov</w:t>
      </w:r>
      <w:r w:rsidR="003349E6" w:rsidRPr="00D02604">
        <w:rPr>
          <w:i/>
        </w:rPr>
        <w:t>ání</w:t>
      </w:r>
      <w:r w:rsidRPr="00D02604">
        <w:rPr>
          <w:i/>
        </w:rPr>
        <w:t xml:space="preserve"> ústní i písemné pochvaly</w:t>
      </w:r>
      <w:r w:rsidRPr="00D02604">
        <w:t xml:space="preserve">  - učitelé, vychovatelé - celoročně</w:t>
      </w:r>
    </w:p>
    <w:p w:rsidR="00E92B86" w:rsidRPr="00D02604" w:rsidRDefault="00452126" w:rsidP="00767993">
      <w:pPr>
        <w:pStyle w:val="Odstavecseseznamem"/>
        <w:numPr>
          <w:ilvl w:val="0"/>
          <w:numId w:val="9"/>
        </w:numPr>
        <w:jc w:val="both"/>
      </w:pPr>
      <w:r w:rsidRPr="00D02604">
        <w:rPr>
          <w:i/>
        </w:rPr>
        <w:t>Finančn</w:t>
      </w:r>
      <w:r w:rsidR="003349E6" w:rsidRPr="00D02604">
        <w:rPr>
          <w:i/>
        </w:rPr>
        <w:t>í</w:t>
      </w:r>
      <w:r w:rsidRPr="00D02604">
        <w:rPr>
          <w:i/>
        </w:rPr>
        <w:t xml:space="preserve"> oce</w:t>
      </w:r>
      <w:r w:rsidR="003349E6" w:rsidRPr="00D02604">
        <w:rPr>
          <w:i/>
        </w:rPr>
        <w:t>nění</w:t>
      </w:r>
      <w:r w:rsidRPr="00D02604">
        <w:rPr>
          <w:i/>
        </w:rPr>
        <w:t xml:space="preserve"> aktivit zaměstnanců nad rámec pracovních povinností</w:t>
      </w:r>
      <w:r w:rsidRPr="00D02604">
        <w:t xml:space="preserve"> </w:t>
      </w:r>
      <w:r w:rsidR="00F25BE8" w:rsidRPr="00D02604">
        <w:rPr>
          <w:i/>
        </w:rPr>
        <w:t xml:space="preserve">a publikační činnosti </w:t>
      </w:r>
      <w:r w:rsidRPr="00D02604">
        <w:t xml:space="preserve">– vedení </w:t>
      </w:r>
      <w:r w:rsidR="00283024" w:rsidRPr="00D02604">
        <w:t>–</w:t>
      </w:r>
      <w:r w:rsidRPr="00D02604">
        <w:t xml:space="preserve"> celoročně</w:t>
      </w:r>
    </w:p>
    <w:p w:rsidR="004F550D" w:rsidRPr="00D02604" w:rsidRDefault="00D02604" w:rsidP="004F550D">
      <w:pPr>
        <w:pStyle w:val="Odstavecseseznamem"/>
        <w:numPr>
          <w:ilvl w:val="0"/>
          <w:numId w:val="9"/>
        </w:numPr>
        <w:jc w:val="both"/>
      </w:pPr>
      <w:r w:rsidRPr="00D02604">
        <w:rPr>
          <w:i/>
        </w:rPr>
        <w:t>U</w:t>
      </w:r>
      <w:r w:rsidR="00452126" w:rsidRPr="00D02604">
        <w:rPr>
          <w:i/>
        </w:rPr>
        <w:t>čit žáky zdravému sebehodnocení</w:t>
      </w:r>
      <w:r w:rsidRPr="00D02604">
        <w:rPr>
          <w:i/>
        </w:rPr>
        <w:t xml:space="preserve">, </w:t>
      </w:r>
      <w:r w:rsidR="00F25BE8" w:rsidRPr="00D02604">
        <w:rPr>
          <w:i/>
        </w:rPr>
        <w:t xml:space="preserve">stanovování reálných </w:t>
      </w:r>
      <w:r w:rsidRPr="00D02604">
        <w:rPr>
          <w:i/>
        </w:rPr>
        <w:t>krátkodobých, střednědobých i dlouhodobých c</w:t>
      </w:r>
      <w:r w:rsidR="00F25BE8" w:rsidRPr="00D02604">
        <w:rPr>
          <w:i/>
        </w:rPr>
        <w:t>ílů</w:t>
      </w:r>
      <w:r w:rsidR="00F25BE8" w:rsidRPr="00D02604">
        <w:t xml:space="preserve"> </w:t>
      </w:r>
      <w:r w:rsidR="00452126" w:rsidRPr="00D02604">
        <w:t xml:space="preserve">– </w:t>
      </w:r>
      <w:r w:rsidRPr="00D02604">
        <w:t>učitelé, vychovatelé</w:t>
      </w:r>
      <w:r w:rsidR="00452126" w:rsidRPr="00D02604">
        <w:t xml:space="preserve"> – celoročně</w:t>
      </w:r>
    </w:p>
    <w:p w:rsidR="00767993" w:rsidRPr="00D02604" w:rsidRDefault="00767993" w:rsidP="00767993">
      <w:pPr>
        <w:pStyle w:val="Nadpis2"/>
        <w:jc w:val="both"/>
      </w:pPr>
      <w:r w:rsidRPr="00D02604">
        <w:t>Otevřené partnerství</w:t>
      </w:r>
    </w:p>
    <w:p w:rsidR="00767993" w:rsidRPr="00D02604" w:rsidRDefault="00767993" w:rsidP="00767993">
      <w:pPr>
        <w:pStyle w:val="Nadpis3"/>
        <w:jc w:val="both"/>
        <w:rPr>
          <w:iCs/>
        </w:rPr>
      </w:pPr>
      <w:r w:rsidRPr="00D02604">
        <w:rPr>
          <w:iCs/>
        </w:rPr>
        <w:t>Škola – model demokratického společenství</w:t>
      </w:r>
    </w:p>
    <w:p w:rsidR="00767993" w:rsidRPr="00D02604" w:rsidRDefault="00767993" w:rsidP="00767993">
      <w:pPr>
        <w:pStyle w:val="Nadpis3"/>
        <w:numPr>
          <w:ilvl w:val="0"/>
          <w:numId w:val="0"/>
        </w:numPr>
        <w:ind w:left="1080" w:hanging="720"/>
        <w:jc w:val="both"/>
        <w:rPr>
          <w:rFonts w:ascii="Times New Roman" w:hAnsi="Times New Roman"/>
        </w:rPr>
      </w:pPr>
    </w:p>
    <w:p w:rsidR="00767993" w:rsidRPr="00D02604" w:rsidRDefault="00767993" w:rsidP="00767993">
      <w:pPr>
        <w:jc w:val="both"/>
      </w:pPr>
      <w:r w:rsidRPr="00D02604">
        <w:rPr>
          <w:b/>
        </w:rPr>
        <w:t>Cíl:</w:t>
      </w:r>
      <w:r w:rsidRPr="00D02604">
        <w:t xml:space="preserve"> </w:t>
      </w:r>
      <w:r w:rsidR="002B420C" w:rsidRPr="00D02604">
        <w:t>Participace na chodu školy.</w:t>
      </w:r>
    </w:p>
    <w:p w:rsidR="00767993" w:rsidRPr="00D02604" w:rsidRDefault="00767993" w:rsidP="00767993">
      <w:pPr>
        <w:jc w:val="both"/>
      </w:pPr>
    </w:p>
    <w:p w:rsidR="00F25BE8" w:rsidRPr="00D02604" w:rsidRDefault="00F25BE8" w:rsidP="00F25BE8">
      <w:pPr>
        <w:pStyle w:val="Odstavecseseznamem"/>
        <w:numPr>
          <w:ilvl w:val="0"/>
          <w:numId w:val="12"/>
        </w:numPr>
        <w:jc w:val="both"/>
      </w:pPr>
      <w:r w:rsidRPr="00D02604">
        <w:rPr>
          <w:i/>
        </w:rPr>
        <w:t xml:space="preserve">Stanovovat pravidla fungování třídy, skupiny s ohledem na potřeby všech členů (úpravy rozvrhů, délka přestávek, prolínání aktivit) – </w:t>
      </w:r>
      <w:r w:rsidRPr="00D02604">
        <w:t>všichni - celoročně</w:t>
      </w:r>
    </w:p>
    <w:p w:rsidR="00F25BE8" w:rsidRPr="00D02604" w:rsidRDefault="00F25BE8" w:rsidP="00F25BE8">
      <w:pPr>
        <w:pStyle w:val="Odstavecseseznamem"/>
        <w:numPr>
          <w:ilvl w:val="0"/>
          <w:numId w:val="12"/>
        </w:numPr>
        <w:jc w:val="both"/>
      </w:pPr>
      <w:r w:rsidRPr="00D02604">
        <w:rPr>
          <w:i/>
        </w:rPr>
        <w:t>Schůzky žákovské rady, samosprávy a stravovací komise</w:t>
      </w:r>
      <w:r w:rsidRPr="00D02604">
        <w:t xml:space="preserve"> – viz výše</w:t>
      </w:r>
    </w:p>
    <w:p w:rsidR="00572182" w:rsidRPr="00D02604" w:rsidRDefault="00572182" w:rsidP="00F25BE8">
      <w:pPr>
        <w:pStyle w:val="Odstavecseseznamem"/>
        <w:numPr>
          <w:ilvl w:val="0"/>
          <w:numId w:val="12"/>
        </w:numPr>
        <w:jc w:val="both"/>
      </w:pPr>
      <w:r w:rsidRPr="00D02604">
        <w:rPr>
          <w:i/>
        </w:rPr>
        <w:t xml:space="preserve">Zapojovat rodiče do aktivit školy </w:t>
      </w:r>
      <w:r w:rsidRPr="00D02604">
        <w:t xml:space="preserve">– Den otevřených dveří, prezentace – TU - celoročně </w:t>
      </w:r>
    </w:p>
    <w:p w:rsidR="00572182" w:rsidRPr="00D02604" w:rsidRDefault="00572182" w:rsidP="00572182">
      <w:pPr>
        <w:pStyle w:val="Odstavecseseznamem"/>
        <w:numPr>
          <w:ilvl w:val="0"/>
          <w:numId w:val="12"/>
        </w:numPr>
        <w:jc w:val="both"/>
      </w:pPr>
      <w:r w:rsidRPr="00D02604">
        <w:rPr>
          <w:i/>
        </w:rPr>
        <w:t xml:space="preserve">Využití </w:t>
      </w:r>
      <w:r w:rsidR="00D02604" w:rsidRPr="00D02604">
        <w:rPr>
          <w:i/>
        </w:rPr>
        <w:t xml:space="preserve">elektronické </w:t>
      </w:r>
      <w:r w:rsidRPr="00D02604">
        <w:rPr>
          <w:i/>
        </w:rPr>
        <w:t xml:space="preserve">aplikace </w:t>
      </w:r>
      <w:r w:rsidR="000A791C">
        <w:rPr>
          <w:i/>
        </w:rPr>
        <w:t xml:space="preserve">BAKALÁŘI </w:t>
      </w:r>
      <w:r w:rsidR="00D02604" w:rsidRPr="00D02604">
        <w:rPr>
          <w:i/>
        </w:rPr>
        <w:t xml:space="preserve">k </w:t>
      </w:r>
      <w:r w:rsidRPr="00D02604">
        <w:rPr>
          <w:i/>
        </w:rPr>
        <w:t>informování rodičů</w:t>
      </w:r>
      <w:r w:rsidR="00D02604" w:rsidRPr="00D02604">
        <w:rPr>
          <w:i/>
        </w:rPr>
        <w:t xml:space="preserve"> o prospěchu a chování žáků</w:t>
      </w:r>
      <w:r w:rsidRPr="00D02604">
        <w:rPr>
          <w:i/>
        </w:rPr>
        <w:t xml:space="preserve"> –</w:t>
      </w:r>
      <w:r w:rsidRPr="00D02604">
        <w:t xml:space="preserve"> celoročně</w:t>
      </w:r>
    </w:p>
    <w:p w:rsidR="00EB18C7" w:rsidRPr="00D02604" w:rsidRDefault="008C28C9" w:rsidP="00F25BE8">
      <w:pPr>
        <w:pStyle w:val="Odstavecseseznamem"/>
        <w:numPr>
          <w:ilvl w:val="0"/>
          <w:numId w:val="12"/>
        </w:numPr>
        <w:jc w:val="both"/>
      </w:pPr>
      <w:r w:rsidRPr="00D02604">
        <w:rPr>
          <w:i/>
        </w:rPr>
        <w:t>Prezentační výstavy školy</w:t>
      </w:r>
      <w:r w:rsidR="00EB18C7" w:rsidRPr="00D02604">
        <w:rPr>
          <w:i/>
        </w:rPr>
        <w:t xml:space="preserve"> – </w:t>
      </w:r>
      <w:r w:rsidR="00B7708C">
        <w:rPr>
          <w:i/>
        </w:rPr>
        <w:t xml:space="preserve">rozšiřování aktivit - </w:t>
      </w:r>
      <w:proofErr w:type="spellStart"/>
      <w:r w:rsidR="00EB18C7" w:rsidRPr="00D02604">
        <w:t>Hurníková</w:t>
      </w:r>
      <w:proofErr w:type="spellEnd"/>
      <w:r w:rsidR="00EB18C7" w:rsidRPr="00D02604">
        <w:t xml:space="preserve"> – </w:t>
      </w:r>
      <w:r w:rsidRPr="00D02604">
        <w:t>aktuálně</w:t>
      </w:r>
    </w:p>
    <w:p w:rsidR="000A791C" w:rsidRDefault="00407B5C" w:rsidP="00767993">
      <w:pPr>
        <w:pStyle w:val="Odstavecseseznamem"/>
        <w:numPr>
          <w:ilvl w:val="0"/>
          <w:numId w:val="12"/>
        </w:numPr>
        <w:jc w:val="both"/>
      </w:pPr>
      <w:r w:rsidRPr="000A791C">
        <w:rPr>
          <w:i/>
        </w:rPr>
        <w:t xml:space="preserve">Evaluační dotazníky </w:t>
      </w:r>
      <w:r w:rsidRPr="00D02604">
        <w:t xml:space="preserve">pro žáky, rodiče, </w:t>
      </w:r>
      <w:proofErr w:type="spellStart"/>
      <w:r w:rsidRPr="00D02604">
        <w:t>ped</w:t>
      </w:r>
      <w:proofErr w:type="spellEnd"/>
      <w:r w:rsidRPr="00D02604">
        <w:t xml:space="preserve">. </w:t>
      </w:r>
      <w:proofErr w:type="gramStart"/>
      <w:r w:rsidRPr="00D02604">
        <w:t>pracovníky</w:t>
      </w:r>
      <w:proofErr w:type="gramEnd"/>
      <w:r w:rsidRPr="00D02604">
        <w:t xml:space="preserve"> - klima, prevence </w:t>
      </w:r>
      <w:proofErr w:type="spellStart"/>
      <w:r w:rsidRPr="00D02604">
        <w:t>soc</w:t>
      </w:r>
      <w:proofErr w:type="spellEnd"/>
      <w:r w:rsidRPr="00D02604">
        <w:t xml:space="preserve">. pat. jevů atd. – skupina pro problematiku vlastního hodnocení školy - únor - květen  </w:t>
      </w:r>
    </w:p>
    <w:p w:rsidR="009930B8" w:rsidRPr="00D02604" w:rsidRDefault="009930B8" w:rsidP="00767993">
      <w:pPr>
        <w:pStyle w:val="Odstavecseseznamem"/>
        <w:numPr>
          <w:ilvl w:val="0"/>
          <w:numId w:val="12"/>
        </w:numPr>
        <w:jc w:val="both"/>
      </w:pPr>
      <w:r w:rsidRPr="000A791C">
        <w:rPr>
          <w:i/>
        </w:rPr>
        <w:t>Den památky obětí holocaustu a předcházení zločinům proti lidskosti</w:t>
      </w:r>
      <w:r w:rsidRPr="00D02604">
        <w:t xml:space="preserve"> (27. 1.) – zájemci – leden</w:t>
      </w:r>
      <w:r w:rsidR="00E06AED" w:rsidRPr="00D02604">
        <w:t xml:space="preserve"> 20</w:t>
      </w:r>
      <w:r w:rsidR="00112914">
        <w:t>2</w:t>
      </w:r>
      <w:r w:rsidR="00FD6549">
        <w:t>1</w:t>
      </w:r>
    </w:p>
    <w:p w:rsidR="00572182" w:rsidRPr="00D02604" w:rsidRDefault="00572182" w:rsidP="00767993">
      <w:pPr>
        <w:pStyle w:val="Odstavecseseznamem"/>
        <w:numPr>
          <w:ilvl w:val="0"/>
          <w:numId w:val="12"/>
        </w:numPr>
        <w:jc w:val="both"/>
      </w:pPr>
      <w:r w:rsidRPr="00D02604">
        <w:rPr>
          <w:i/>
        </w:rPr>
        <w:t xml:space="preserve">Vyhledávat aktivity, které preventivně působí v oblastech </w:t>
      </w:r>
      <w:proofErr w:type="spellStart"/>
      <w:r w:rsidRPr="00D02604">
        <w:rPr>
          <w:i/>
        </w:rPr>
        <w:t>kyberšikany</w:t>
      </w:r>
      <w:proofErr w:type="spellEnd"/>
      <w:r w:rsidRPr="00D02604">
        <w:rPr>
          <w:i/>
        </w:rPr>
        <w:t xml:space="preserve">, rasismu, xenofobie atd., dále se v těchto tématech vzdělávat – všichni - celoročně </w:t>
      </w:r>
    </w:p>
    <w:p w:rsidR="009930B8" w:rsidRDefault="009930B8" w:rsidP="00767993">
      <w:pPr>
        <w:pStyle w:val="Odstavecseseznamem"/>
        <w:numPr>
          <w:ilvl w:val="0"/>
          <w:numId w:val="12"/>
        </w:numPr>
        <w:jc w:val="both"/>
      </w:pPr>
      <w:r w:rsidRPr="00D02604">
        <w:rPr>
          <w:i/>
        </w:rPr>
        <w:t>Připomínkov</w:t>
      </w:r>
      <w:r w:rsidR="003349E6" w:rsidRPr="00D02604">
        <w:rPr>
          <w:i/>
        </w:rPr>
        <w:t>ání</w:t>
      </w:r>
      <w:r w:rsidRPr="00D02604">
        <w:rPr>
          <w:i/>
        </w:rPr>
        <w:t xml:space="preserve"> </w:t>
      </w:r>
      <w:r w:rsidR="00572182" w:rsidRPr="00D02604">
        <w:rPr>
          <w:i/>
        </w:rPr>
        <w:t xml:space="preserve">všech řádů školy a DM, hledání společných řešení </w:t>
      </w:r>
      <w:r w:rsidR="00E06AED" w:rsidRPr="00D02604">
        <w:t xml:space="preserve">– </w:t>
      </w:r>
      <w:r w:rsidR="005C06C9" w:rsidRPr="00D02604">
        <w:t>březen</w:t>
      </w:r>
      <w:r w:rsidR="00572182" w:rsidRPr="00D02604">
        <w:t>, duben</w:t>
      </w:r>
      <w:r w:rsidR="00E06AED" w:rsidRPr="00D02604">
        <w:t xml:space="preserve"> 20</w:t>
      </w:r>
      <w:r w:rsidR="000A791C">
        <w:t>2</w:t>
      </w:r>
      <w:r w:rsidR="00FD6549">
        <w:t>1</w:t>
      </w:r>
    </w:p>
    <w:p w:rsidR="00112914" w:rsidRDefault="00112914" w:rsidP="00112914">
      <w:pPr>
        <w:jc w:val="both"/>
      </w:pPr>
    </w:p>
    <w:p w:rsidR="00112914" w:rsidRDefault="00112914" w:rsidP="00112914">
      <w:pPr>
        <w:jc w:val="both"/>
      </w:pPr>
    </w:p>
    <w:p w:rsidR="00112914" w:rsidRDefault="00112914" w:rsidP="00112914">
      <w:pPr>
        <w:jc w:val="both"/>
      </w:pPr>
    </w:p>
    <w:p w:rsidR="00112914" w:rsidRPr="00D02604" w:rsidRDefault="00112914" w:rsidP="00112914">
      <w:pPr>
        <w:jc w:val="both"/>
      </w:pPr>
    </w:p>
    <w:p w:rsidR="002056A8" w:rsidRPr="00D02604" w:rsidRDefault="002056A8" w:rsidP="002056A8">
      <w:pPr>
        <w:jc w:val="both"/>
      </w:pPr>
    </w:p>
    <w:p w:rsidR="00767993" w:rsidRPr="00D02604" w:rsidRDefault="00767993" w:rsidP="00767993">
      <w:pPr>
        <w:pStyle w:val="Nadpis3"/>
        <w:jc w:val="both"/>
        <w:rPr>
          <w:iCs/>
        </w:rPr>
      </w:pPr>
      <w:r w:rsidRPr="00D02604">
        <w:rPr>
          <w:iCs/>
        </w:rPr>
        <w:t>Škola – kulturní a vzdělávací středisko obce</w:t>
      </w:r>
    </w:p>
    <w:p w:rsidR="00767993" w:rsidRPr="00D02604" w:rsidRDefault="00767993" w:rsidP="00767993">
      <w:pPr>
        <w:jc w:val="both"/>
        <w:rPr>
          <w:b/>
        </w:rPr>
      </w:pPr>
    </w:p>
    <w:p w:rsidR="00767993" w:rsidRPr="00D02604" w:rsidRDefault="00767993" w:rsidP="00767993">
      <w:pPr>
        <w:jc w:val="both"/>
      </w:pPr>
      <w:r w:rsidRPr="00D02604">
        <w:rPr>
          <w:b/>
        </w:rPr>
        <w:t>Cíl:</w:t>
      </w:r>
      <w:r w:rsidRPr="00D02604">
        <w:t xml:space="preserve"> </w:t>
      </w:r>
      <w:r w:rsidR="002B420C" w:rsidRPr="00D02604">
        <w:t>Škola jako stabilní vzdělávající opora města a kraje.</w:t>
      </w:r>
    </w:p>
    <w:p w:rsidR="00112914" w:rsidRPr="009E62EA" w:rsidRDefault="00112914" w:rsidP="00112914">
      <w:pPr>
        <w:numPr>
          <w:ilvl w:val="0"/>
          <w:numId w:val="24"/>
        </w:numPr>
        <w:suppressAutoHyphens/>
        <w:jc w:val="both"/>
        <w:rPr>
          <w:i/>
        </w:rPr>
      </w:pPr>
      <w:r>
        <w:rPr>
          <w:i/>
        </w:rPr>
        <w:t>R</w:t>
      </w:r>
      <w:r w:rsidRPr="009E62EA">
        <w:rPr>
          <w:i/>
        </w:rPr>
        <w:t xml:space="preserve">ozvoj školy jako centra celoživotního učení (sledovat poptávku po vzdělávání, nabídnout nový kurz, obnovit autorizaci, </w:t>
      </w:r>
      <w:proofErr w:type="spellStart"/>
      <w:r w:rsidRPr="009E62EA">
        <w:rPr>
          <w:i/>
        </w:rPr>
        <w:t>reakreditovat</w:t>
      </w:r>
      <w:proofErr w:type="spellEnd"/>
      <w:r w:rsidRPr="009E62EA">
        <w:rPr>
          <w:i/>
        </w:rPr>
        <w:t xml:space="preserve"> programy, zaměřit se na propagační a náborové aktivity)</w:t>
      </w:r>
    </w:p>
    <w:p w:rsidR="00F761AB" w:rsidRPr="00D02604" w:rsidRDefault="003A48DC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</w:pPr>
      <w:r w:rsidRPr="00D02604">
        <w:rPr>
          <w:i/>
        </w:rPr>
        <w:t xml:space="preserve">Studentská konference – </w:t>
      </w:r>
      <w:r w:rsidR="00391A0F" w:rsidRPr="00D02604">
        <w:t>Mgr. Kadeřávková</w:t>
      </w:r>
      <w:r w:rsidR="00391A0F" w:rsidRPr="00D02604">
        <w:rPr>
          <w:i/>
        </w:rPr>
        <w:t xml:space="preserve"> - </w:t>
      </w:r>
      <w:r w:rsidRPr="00D02604">
        <w:t>duben 20</w:t>
      </w:r>
      <w:r w:rsidR="000A791C">
        <w:t>2</w:t>
      </w:r>
      <w:r w:rsidR="00FD6549">
        <w:t>1</w:t>
      </w:r>
    </w:p>
    <w:p w:rsidR="00F761AB" w:rsidRPr="00D02604" w:rsidRDefault="00D824AB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</w:pPr>
      <w:r w:rsidRPr="00D02604">
        <w:rPr>
          <w:i/>
        </w:rPr>
        <w:t xml:space="preserve">Pomoc s charitativními akcemi </w:t>
      </w:r>
      <w:r w:rsidR="00B2188D" w:rsidRPr="00D02604">
        <w:rPr>
          <w:i/>
        </w:rPr>
        <w:t>(Světluška, Bílá pastelka, Třík</w:t>
      </w:r>
      <w:r w:rsidR="00F761AB" w:rsidRPr="00D02604">
        <w:rPr>
          <w:i/>
        </w:rPr>
        <w:t xml:space="preserve">rálová sbírka, Adopce na dálku, </w:t>
      </w:r>
      <w:r w:rsidR="00B2188D" w:rsidRPr="00D02604">
        <w:rPr>
          <w:i/>
        </w:rPr>
        <w:t xml:space="preserve">Píšťalka, Srdíčkový den…) </w:t>
      </w:r>
      <w:r w:rsidR="00F761AB" w:rsidRPr="00D02604">
        <w:t>–</w:t>
      </w:r>
      <w:r w:rsidRPr="00D02604">
        <w:t xml:space="preserve"> aktuálně</w:t>
      </w:r>
    </w:p>
    <w:p w:rsidR="00F761AB" w:rsidRPr="00D02604" w:rsidRDefault="00723BD4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</w:pPr>
      <w:r w:rsidRPr="00D02604">
        <w:rPr>
          <w:i/>
        </w:rPr>
        <w:t>Vánoční a Mikulášské besídky pro zdravotně postižené a dlouhodobě nemocné děti a seniory i děti zaměstnanců</w:t>
      </w:r>
      <w:r w:rsidRPr="00D02604">
        <w:t xml:space="preserve"> – Hovorková, Foralová, Kmentová </w:t>
      </w:r>
      <w:r w:rsidR="00F761AB" w:rsidRPr="00D02604">
        <w:t>–</w:t>
      </w:r>
      <w:r w:rsidR="005C06C9" w:rsidRPr="00D02604">
        <w:t xml:space="preserve"> aktuálně</w:t>
      </w:r>
    </w:p>
    <w:p w:rsidR="000A791C" w:rsidRPr="009F01A5" w:rsidRDefault="000A791C" w:rsidP="000A791C">
      <w:pPr>
        <w:pStyle w:val="Odstavecseseznamem"/>
        <w:numPr>
          <w:ilvl w:val="0"/>
          <w:numId w:val="24"/>
        </w:numPr>
        <w:jc w:val="both"/>
      </w:pPr>
      <w:r>
        <w:rPr>
          <w:i/>
        </w:rPr>
        <w:t xml:space="preserve">Nový </w:t>
      </w:r>
      <w:proofErr w:type="spellStart"/>
      <w:r>
        <w:rPr>
          <w:i/>
        </w:rPr>
        <w:t>brand</w:t>
      </w:r>
      <w:proofErr w:type="spellEnd"/>
      <w:r>
        <w:rPr>
          <w:i/>
        </w:rPr>
        <w:t xml:space="preserve">, jeho prezentace, používání a šíření na veřejnosti </w:t>
      </w:r>
      <w:r>
        <w:t xml:space="preserve">– v průběhu celého </w:t>
      </w:r>
      <w:proofErr w:type="spellStart"/>
      <w:r>
        <w:t>šk</w:t>
      </w:r>
      <w:proofErr w:type="spellEnd"/>
      <w:r>
        <w:t>. r.</w:t>
      </w:r>
    </w:p>
    <w:p w:rsidR="00F761AB" w:rsidRPr="00D02604" w:rsidRDefault="00825E7E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  <w:rPr>
          <w:i/>
        </w:rPr>
      </w:pPr>
      <w:r w:rsidRPr="00D02604">
        <w:rPr>
          <w:i/>
        </w:rPr>
        <w:t xml:space="preserve">Projekty </w:t>
      </w:r>
      <w:r w:rsidR="009347EF">
        <w:rPr>
          <w:i/>
        </w:rPr>
        <w:t>-</w:t>
      </w:r>
      <w:r w:rsidRPr="00D02604">
        <w:rPr>
          <w:i/>
        </w:rPr>
        <w:t xml:space="preserve"> </w:t>
      </w:r>
      <w:r w:rsidR="00572182" w:rsidRPr="00D02604">
        <w:rPr>
          <w:i/>
        </w:rPr>
        <w:t>práce na projektech a jejich naplnění</w:t>
      </w:r>
      <w:r w:rsidR="003E7424" w:rsidRPr="00D02604">
        <w:rPr>
          <w:i/>
        </w:rPr>
        <w:t xml:space="preserve"> – </w:t>
      </w:r>
      <w:r w:rsidR="003E7424" w:rsidRPr="00D02604">
        <w:t xml:space="preserve">učitelé a vychovatelé realizující jednotlivé projekty </w:t>
      </w:r>
      <w:r w:rsidR="00F761AB" w:rsidRPr="00D02604">
        <w:t>–</w:t>
      </w:r>
      <w:r w:rsidR="003E7424" w:rsidRPr="00D02604">
        <w:t xml:space="preserve"> celoročně</w:t>
      </w:r>
    </w:p>
    <w:p w:rsidR="00F761AB" w:rsidRPr="00D02604" w:rsidRDefault="00E06AED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  <w:rPr>
          <w:i/>
        </w:rPr>
      </w:pPr>
      <w:r w:rsidRPr="00D02604">
        <w:rPr>
          <w:i/>
        </w:rPr>
        <w:t>Spolupráce s dalšími organizacemi v rámc</w:t>
      </w:r>
      <w:r w:rsidR="009271E2" w:rsidRPr="00D02604">
        <w:rPr>
          <w:i/>
        </w:rPr>
        <w:t>i výuky</w:t>
      </w:r>
      <w:r w:rsidR="002056A8" w:rsidRPr="00D02604">
        <w:rPr>
          <w:i/>
        </w:rPr>
        <w:t>,</w:t>
      </w:r>
      <w:r w:rsidR="009271E2" w:rsidRPr="00D02604">
        <w:rPr>
          <w:i/>
        </w:rPr>
        <w:t xml:space="preserve"> volnočasových aktivit</w:t>
      </w:r>
      <w:r w:rsidR="002056A8" w:rsidRPr="00D02604">
        <w:rPr>
          <w:i/>
        </w:rPr>
        <w:t xml:space="preserve"> i mimoškolních odborných akcí</w:t>
      </w:r>
      <w:r w:rsidR="00F761AB" w:rsidRPr="00D02604">
        <w:rPr>
          <w:i/>
        </w:rPr>
        <w:t xml:space="preserve"> – </w:t>
      </w:r>
      <w:r w:rsidR="00F761AB" w:rsidRPr="00D02604">
        <w:t>všichni – celoročně</w:t>
      </w:r>
    </w:p>
    <w:p w:rsidR="00572182" w:rsidRPr="00D02604" w:rsidRDefault="00572182" w:rsidP="00F761AB">
      <w:pPr>
        <w:pStyle w:val="Odstavecseseznamem"/>
        <w:numPr>
          <w:ilvl w:val="0"/>
          <w:numId w:val="24"/>
        </w:numPr>
        <w:tabs>
          <w:tab w:val="num" w:pos="851"/>
        </w:tabs>
        <w:jc w:val="both"/>
      </w:pPr>
      <w:r w:rsidRPr="00D02604">
        <w:rPr>
          <w:i/>
        </w:rPr>
        <w:t xml:space="preserve">Spolupráce s dalšími organizacemi při využívání prostor školy a DM </w:t>
      </w:r>
      <w:r w:rsidRPr="00D02604">
        <w:t>– ekonomický úsek - celoročně</w:t>
      </w:r>
    </w:p>
    <w:p w:rsidR="00767993" w:rsidRPr="009F01A5" w:rsidRDefault="00767993" w:rsidP="00767993">
      <w:pPr>
        <w:ind w:left="360"/>
        <w:rPr>
          <w:color w:val="FF0000"/>
        </w:rPr>
      </w:pPr>
    </w:p>
    <w:p w:rsidR="00767993" w:rsidRPr="008E1918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Pr="004025B1" w:rsidRDefault="00767993" w:rsidP="00767993">
      <w:pPr>
        <w:ind w:left="360"/>
      </w:pPr>
    </w:p>
    <w:p w:rsidR="006B071E" w:rsidRDefault="006B071E"/>
    <w:sectPr w:rsidR="006B071E" w:rsidSect="006B07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EF" w:rsidRDefault="009347EF" w:rsidP="00B23249">
      <w:r>
        <w:separator/>
      </w:r>
    </w:p>
  </w:endnote>
  <w:endnote w:type="continuationSeparator" w:id="0">
    <w:p w:rsidR="009347EF" w:rsidRDefault="009347EF" w:rsidP="00B2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40126"/>
      <w:docPartObj>
        <w:docPartGallery w:val="Page Numbers (Bottom of Page)"/>
        <w:docPartUnique/>
      </w:docPartObj>
    </w:sdtPr>
    <w:sdtContent>
      <w:p w:rsidR="009347EF" w:rsidRDefault="009347EF">
        <w:pPr>
          <w:pStyle w:val="Zpat"/>
          <w:jc w:val="center"/>
        </w:pPr>
        <w:fldSimple w:instr=" PAGE   \* MERGEFORMAT ">
          <w:r w:rsidR="00A66700">
            <w:rPr>
              <w:noProof/>
            </w:rPr>
            <w:t>3</w:t>
          </w:r>
        </w:fldSimple>
      </w:p>
    </w:sdtContent>
  </w:sdt>
  <w:p w:rsidR="009347EF" w:rsidRDefault="009347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EF" w:rsidRDefault="009347EF" w:rsidP="00B23249">
      <w:r>
        <w:separator/>
      </w:r>
    </w:p>
  </w:footnote>
  <w:footnote w:type="continuationSeparator" w:id="0">
    <w:p w:rsidR="009347EF" w:rsidRDefault="009347EF" w:rsidP="00B23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EF" w:rsidRPr="001F469F" w:rsidRDefault="009347EF" w:rsidP="006B071E">
    <w:pPr>
      <w:pStyle w:val="Zhlav"/>
      <w:jc w:val="center"/>
      <w:rPr>
        <w:sz w:val="20"/>
        <w:szCs w:val="20"/>
      </w:rPr>
    </w:pPr>
    <w:r w:rsidRPr="001F469F">
      <w:rPr>
        <w:sz w:val="20"/>
        <w:szCs w:val="20"/>
      </w:rPr>
      <w:t>Vyšší odborná škola zdravotnická a Střední zdravotnická škola, Hradec Králové, Komenského 234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F"/>
    <w:multiLevelType w:val="singleLevel"/>
    <w:tmpl w:val="0000000F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12"/>
    <w:multiLevelType w:val="singleLevel"/>
    <w:tmpl w:val="00000012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D81FB7"/>
    <w:multiLevelType w:val="hybridMultilevel"/>
    <w:tmpl w:val="874C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234D4"/>
    <w:multiLevelType w:val="hybridMultilevel"/>
    <w:tmpl w:val="B78E79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C69469A"/>
    <w:multiLevelType w:val="hybridMultilevel"/>
    <w:tmpl w:val="03E0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1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D5E51"/>
    <w:multiLevelType w:val="hybridMultilevel"/>
    <w:tmpl w:val="17E4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86AB8"/>
    <w:multiLevelType w:val="hybridMultilevel"/>
    <w:tmpl w:val="D8C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672E5"/>
    <w:multiLevelType w:val="hybridMultilevel"/>
    <w:tmpl w:val="1346B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30B77"/>
    <w:multiLevelType w:val="hybridMultilevel"/>
    <w:tmpl w:val="2004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341B1"/>
    <w:multiLevelType w:val="hybridMultilevel"/>
    <w:tmpl w:val="9D24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049CC"/>
    <w:multiLevelType w:val="hybridMultilevel"/>
    <w:tmpl w:val="BE36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37C4D"/>
    <w:multiLevelType w:val="hybridMultilevel"/>
    <w:tmpl w:val="E6141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D79C0"/>
    <w:multiLevelType w:val="hybridMultilevel"/>
    <w:tmpl w:val="38EC0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A4B32"/>
    <w:multiLevelType w:val="hybridMultilevel"/>
    <w:tmpl w:val="2280E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95BFD"/>
    <w:multiLevelType w:val="hybridMultilevel"/>
    <w:tmpl w:val="6680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E3228"/>
    <w:multiLevelType w:val="hybridMultilevel"/>
    <w:tmpl w:val="DBC6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06CDC"/>
    <w:multiLevelType w:val="hybridMultilevel"/>
    <w:tmpl w:val="F90E5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4BC9"/>
    <w:multiLevelType w:val="hybridMultilevel"/>
    <w:tmpl w:val="56440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0371B"/>
    <w:multiLevelType w:val="hybridMultilevel"/>
    <w:tmpl w:val="67A8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21FCB"/>
    <w:multiLevelType w:val="hybridMultilevel"/>
    <w:tmpl w:val="A8F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65B8A"/>
    <w:multiLevelType w:val="hybridMultilevel"/>
    <w:tmpl w:val="1BB083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5EC623F"/>
    <w:multiLevelType w:val="multilevel"/>
    <w:tmpl w:val="00BA334C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3">
    <w:nsid w:val="7A805DAE"/>
    <w:multiLevelType w:val="hybridMultilevel"/>
    <w:tmpl w:val="69C8B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17"/>
  </w:num>
  <w:num w:numId="11">
    <w:abstractNumId w:val="16"/>
  </w:num>
  <w:num w:numId="12">
    <w:abstractNumId w:val="20"/>
  </w:num>
  <w:num w:numId="13">
    <w:abstractNumId w:val="15"/>
  </w:num>
  <w:num w:numId="14">
    <w:abstractNumId w:val="23"/>
  </w:num>
  <w:num w:numId="15">
    <w:abstractNumId w:val="10"/>
  </w:num>
  <w:num w:numId="16">
    <w:abstractNumId w:val="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  <w:num w:numId="21">
    <w:abstractNumId w:val="2"/>
  </w:num>
  <w:num w:numId="2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93"/>
    <w:rsid w:val="00000995"/>
    <w:rsid w:val="00017376"/>
    <w:rsid w:val="00026DC9"/>
    <w:rsid w:val="0004745F"/>
    <w:rsid w:val="00053485"/>
    <w:rsid w:val="00056AF0"/>
    <w:rsid w:val="00064864"/>
    <w:rsid w:val="00065320"/>
    <w:rsid w:val="00084B20"/>
    <w:rsid w:val="000A791C"/>
    <w:rsid w:val="000A7F60"/>
    <w:rsid w:val="000B28C7"/>
    <w:rsid w:val="000C52E3"/>
    <w:rsid w:val="000E3F44"/>
    <w:rsid w:val="00107712"/>
    <w:rsid w:val="00112914"/>
    <w:rsid w:val="00180025"/>
    <w:rsid w:val="00187B6F"/>
    <w:rsid w:val="001911A0"/>
    <w:rsid w:val="00192163"/>
    <w:rsid w:val="00194063"/>
    <w:rsid w:val="001B58B7"/>
    <w:rsid w:val="001B612A"/>
    <w:rsid w:val="001D3083"/>
    <w:rsid w:val="001F4A63"/>
    <w:rsid w:val="001F73C9"/>
    <w:rsid w:val="00201B83"/>
    <w:rsid w:val="002056A8"/>
    <w:rsid w:val="002066B7"/>
    <w:rsid w:val="00212615"/>
    <w:rsid w:val="00216C16"/>
    <w:rsid w:val="00223206"/>
    <w:rsid w:val="00236EAD"/>
    <w:rsid w:val="002414AA"/>
    <w:rsid w:val="002439E4"/>
    <w:rsid w:val="00261FB7"/>
    <w:rsid w:val="00283024"/>
    <w:rsid w:val="002B420C"/>
    <w:rsid w:val="002B4C99"/>
    <w:rsid w:val="002D1E85"/>
    <w:rsid w:val="003103AE"/>
    <w:rsid w:val="003349E6"/>
    <w:rsid w:val="003350AC"/>
    <w:rsid w:val="00345B15"/>
    <w:rsid w:val="00352480"/>
    <w:rsid w:val="00391617"/>
    <w:rsid w:val="00391A0F"/>
    <w:rsid w:val="00394683"/>
    <w:rsid w:val="003A33FE"/>
    <w:rsid w:val="003A48DC"/>
    <w:rsid w:val="003B4550"/>
    <w:rsid w:val="003D777A"/>
    <w:rsid w:val="003E7424"/>
    <w:rsid w:val="00407B5C"/>
    <w:rsid w:val="00427618"/>
    <w:rsid w:val="00452126"/>
    <w:rsid w:val="004535CC"/>
    <w:rsid w:val="00490224"/>
    <w:rsid w:val="004B1157"/>
    <w:rsid w:val="004B75ED"/>
    <w:rsid w:val="004C66EE"/>
    <w:rsid w:val="004F550D"/>
    <w:rsid w:val="004F59B7"/>
    <w:rsid w:val="00557AEE"/>
    <w:rsid w:val="00572182"/>
    <w:rsid w:val="00577BBB"/>
    <w:rsid w:val="005862A4"/>
    <w:rsid w:val="005936F1"/>
    <w:rsid w:val="005C06C9"/>
    <w:rsid w:val="005C289E"/>
    <w:rsid w:val="005D09ED"/>
    <w:rsid w:val="00602E00"/>
    <w:rsid w:val="00670DCF"/>
    <w:rsid w:val="00677B5B"/>
    <w:rsid w:val="006A4896"/>
    <w:rsid w:val="006B071E"/>
    <w:rsid w:val="006B7B52"/>
    <w:rsid w:val="00701680"/>
    <w:rsid w:val="0072197F"/>
    <w:rsid w:val="00723BD4"/>
    <w:rsid w:val="0074346A"/>
    <w:rsid w:val="007615F8"/>
    <w:rsid w:val="00767993"/>
    <w:rsid w:val="00796FF7"/>
    <w:rsid w:val="007F44F8"/>
    <w:rsid w:val="00801101"/>
    <w:rsid w:val="00825E7E"/>
    <w:rsid w:val="008365CD"/>
    <w:rsid w:val="00845878"/>
    <w:rsid w:val="00881426"/>
    <w:rsid w:val="008938B8"/>
    <w:rsid w:val="008A50A7"/>
    <w:rsid w:val="008B35BE"/>
    <w:rsid w:val="008C28C9"/>
    <w:rsid w:val="008E1918"/>
    <w:rsid w:val="009020D1"/>
    <w:rsid w:val="009111C4"/>
    <w:rsid w:val="009137DF"/>
    <w:rsid w:val="009257C1"/>
    <w:rsid w:val="009271E2"/>
    <w:rsid w:val="009347EF"/>
    <w:rsid w:val="00951D80"/>
    <w:rsid w:val="00954450"/>
    <w:rsid w:val="009638B8"/>
    <w:rsid w:val="00973BB1"/>
    <w:rsid w:val="00984C0A"/>
    <w:rsid w:val="009930B8"/>
    <w:rsid w:val="009A7A13"/>
    <w:rsid w:val="009D28B8"/>
    <w:rsid w:val="009D6889"/>
    <w:rsid w:val="009E2B3C"/>
    <w:rsid w:val="009E62EA"/>
    <w:rsid w:val="009F01A5"/>
    <w:rsid w:val="009F3F0A"/>
    <w:rsid w:val="00A3743D"/>
    <w:rsid w:val="00A44B9E"/>
    <w:rsid w:val="00A66700"/>
    <w:rsid w:val="00A7256A"/>
    <w:rsid w:val="00A77781"/>
    <w:rsid w:val="00A861CB"/>
    <w:rsid w:val="00AA2CCA"/>
    <w:rsid w:val="00AB64F0"/>
    <w:rsid w:val="00AE5F0F"/>
    <w:rsid w:val="00B17242"/>
    <w:rsid w:val="00B2188D"/>
    <w:rsid w:val="00B23249"/>
    <w:rsid w:val="00B24B85"/>
    <w:rsid w:val="00B40C97"/>
    <w:rsid w:val="00B52A20"/>
    <w:rsid w:val="00B61728"/>
    <w:rsid w:val="00B66A0C"/>
    <w:rsid w:val="00B74DF1"/>
    <w:rsid w:val="00B7708C"/>
    <w:rsid w:val="00BA5DA3"/>
    <w:rsid w:val="00C04D0D"/>
    <w:rsid w:val="00C12671"/>
    <w:rsid w:val="00C233BA"/>
    <w:rsid w:val="00C43E1B"/>
    <w:rsid w:val="00C5492E"/>
    <w:rsid w:val="00C74272"/>
    <w:rsid w:val="00C770A1"/>
    <w:rsid w:val="00C96E98"/>
    <w:rsid w:val="00CA1C5F"/>
    <w:rsid w:val="00CD1BF1"/>
    <w:rsid w:val="00CD3C68"/>
    <w:rsid w:val="00CD5E8A"/>
    <w:rsid w:val="00D01DFF"/>
    <w:rsid w:val="00D02604"/>
    <w:rsid w:val="00D30F3B"/>
    <w:rsid w:val="00D5468E"/>
    <w:rsid w:val="00D824AB"/>
    <w:rsid w:val="00DA5E4B"/>
    <w:rsid w:val="00E06AED"/>
    <w:rsid w:val="00E26D10"/>
    <w:rsid w:val="00E663BB"/>
    <w:rsid w:val="00E92B86"/>
    <w:rsid w:val="00EA2A5F"/>
    <w:rsid w:val="00EB18C7"/>
    <w:rsid w:val="00EB46EE"/>
    <w:rsid w:val="00F0176E"/>
    <w:rsid w:val="00F25BE8"/>
    <w:rsid w:val="00F309F4"/>
    <w:rsid w:val="00F50051"/>
    <w:rsid w:val="00F5657F"/>
    <w:rsid w:val="00F7294C"/>
    <w:rsid w:val="00F761AB"/>
    <w:rsid w:val="00FA7F3A"/>
    <w:rsid w:val="00FB04B3"/>
    <w:rsid w:val="00FB2781"/>
    <w:rsid w:val="00FD0893"/>
    <w:rsid w:val="00FD3A8A"/>
    <w:rsid w:val="00FD639A"/>
    <w:rsid w:val="00FD6549"/>
    <w:rsid w:val="00FD78A9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7993"/>
    <w:pPr>
      <w:keepNext/>
      <w:numPr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pacing w:val="20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6799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67993"/>
    <w:pPr>
      <w:keepNext/>
      <w:numPr>
        <w:ilvl w:val="2"/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767993"/>
    <w:pPr>
      <w:keepNext/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67993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767993"/>
    <w:pPr>
      <w:keepNext/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i/>
      <w:iCs/>
      <w:szCs w:val="20"/>
    </w:rPr>
  </w:style>
  <w:style w:type="paragraph" w:styleId="Nadpis7">
    <w:name w:val="heading 7"/>
    <w:basedOn w:val="Normln"/>
    <w:next w:val="Normln"/>
    <w:link w:val="Nadpis7Char"/>
    <w:qFormat/>
    <w:rsid w:val="00767993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4"/>
      <w:szCs w:val="20"/>
    </w:rPr>
  </w:style>
  <w:style w:type="paragraph" w:styleId="Nadpis8">
    <w:name w:val="heading 8"/>
    <w:basedOn w:val="Normln"/>
    <w:next w:val="Normln"/>
    <w:link w:val="Nadpis8Char"/>
    <w:qFormat/>
    <w:rsid w:val="00767993"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sz w:val="40"/>
      <w:szCs w:val="20"/>
    </w:rPr>
  </w:style>
  <w:style w:type="paragraph" w:styleId="Nadpis9">
    <w:name w:val="heading 9"/>
    <w:basedOn w:val="Normln"/>
    <w:next w:val="Normln"/>
    <w:link w:val="Nadpis9Char"/>
    <w:qFormat/>
    <w:rsid w:val="00767993"/>
    <w:pPr>
      <w:keepNext/>
      <w:numPr>
        <w:ilvl w:val="8"/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7993"/>
    <w:rPr>
      <w:rFonts w:ascii="Times New Roman" w:eastAsia="Times New Roman" w:hAnsi="Times New Roman" w:cs="Times New Roman"/>
      <w:b/>
      <w:spacing w:val="2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7993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7993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7993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767993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67993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7993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67993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6799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Default">
    <w:name w:val="Default"/>
    <w:rsid w:val="0076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79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7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2CC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2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5E7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F55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kujalova</dc:creator>
  <cp:lastModifiedBy>hana.kujalova</cp:lastModifiedBy>
  <cp:revision>2</cp:revision>
  <dcterms:created xsi:type="dcterms:W3CDTF">2020-09-21T07:48:00Z</dcterms:created>
  <dcterms:modified xsi:type="dcterms:W3CDTF">2020-09-21T07:48:00Z</dcterms:modified>
</cp:coreProperties>
</file>